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2D87" w14:textId="31FC4EED" w:rsidR="00622737" w:rsidRDefault="00622737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6CA793" wp14:editId="726B2916">
            <wp:extent cx="6372161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агопластика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24" cy="87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14:paraId="2DBEF9C8" w14:textId="1C15F9CF" w:rsidR="00897ADD" w:rsidRPr="005A3158" w:rsidRDefault="00897ADD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>Пояснительная записка</w:t>
      </w:r>
    </w:p>
    <w:p w14:paraId="12814BFE" w14:textId="77777777" w:rsidR="00897ADD" w:rsidRPr="005A3158" w:rsidRDefault="00897ADD" w:rsidP="0055615E">
      <w:pPr>
        <w:ind w:firstLine="567"/>
        <w:jc w:val="both"/>
        <w:rPr>
          <w:b/>
          <w:sz w:val="28"/>
          <w:szCs w:val="28"/>
        </w:rPr>
      </w:pPr>
    </w:p>
    <w:p w14:paraId="054D1D0E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Трудовая, изобразительная деятельность, декоративно-прикладное искусство народов рассматривается, как живое, творческое явление, которое развивается и включается в современную деятельность. Освоение учащимися традиций различных народов дает более цельное  представление о материальной культуре различных народов, ее отличие и сопоставление.</w:t>
      </w:r>
    </w:p>
    <w:p w14:paraId="7A604406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Таким образом, полученные знания учащиеся смогут применять  в дальнейшей работе, творчески передавать и воплощать свои замыслы в жизни, что является важнейшим условием для реализации личности и ступенью в профессиональную  деятельность.</w:t>
      </w:r>
    </w:p>
    <w:p w14:paraId="5A1EA53F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Такой привычный и необходимый материал как бумага является одним из величайших изобретений человечества наряду с колесом, компасом компьютером.</w:t>
      </w:r>
    </w:p>
    <w:p w14:paraId="64B64085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Оригами, киригами, скрапбукинг, китайское модульное оригами, </w:t>
      </w:r>
      <w:proofErr w:type="gramStart"/>
      <w:r w:rsidRPr="005A3158">
        <w:rPr>
          <w:sz w:val="28"/>
          <w:szCs w:val="28"/>
        </w:rPr>
        <w:t>папье - маше</w:t>
      </w:r>
      <w:proofErr w:type="gramEnd"/>
      <w:r w:rsidRPr="005A3158">
        <w:rPr>
          <w:sz w:val="28"/>
          <w:szCs w:val="28"/>
        </w:rPr>
        <w:t>, аппликация, книга – все эти направления несут в  себе человеческий опыт, ремесло, духовность и культуру.</w:t>
      </w:r>
    </w:p>
    <w:p w14:paraId="3ED617F7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Уникальность этой программы состоит в том, что дети погружаются в атмосферу творчества, где идет разнонаправленная работа с материалами. Когда бумага режется, мнётся, превращается в кашу, а потом лепится, клеится, складывается, получая новые возможности для создания интересны и красивых поделок. </w:t>
      </w:r>
    </w:p>
    <w:p w14:paraId="36623CEB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На занятиях дети получают такие важные психологические  навыки как воля, внимание, умение завершить начатое дело до конца. Практически с каждого занятия дети уходят с готовой поделкой из бумаги. Унося свою поделку домой, они уносят хорошее настроение и умение мастерить своими руками.</w:t>
      </w:r>
    </w:p>
    <w:p w14:paraId="71C7C335" w14:textId="77777777" w:rsidR="00897ADD" w:rsidRPr="005A3158" w:rsidRDefault="00897ADD" w:rsidP="0055615E">
      <w:pPr>
        <w:ind w:firstLine="567"/>
        <w:jc w:val="both"/>
        <w:rPr>
          <w:b/>
          <w:iCs/>
          <w:sz w:val="28"/>
          <w:szCs w:val="28"/>
        </w:rPr>
      </w:pPr>
      <w:r w:rsidRPr="005A3158">
        <w:rPr>
          <w:iCs/>
          <w:sz w:val="28"/>
          <w:szCs w:val="28"/>
        </w:rPr>
        <w:t xml:space="preserve">Направленность общеразвивающей программы «Бумагопластика» – </w:t>
      </w:r>
      <w:r w:rsidR="00D81B1E" w:rsidRPr="005A3158">
        <w:rPr>
          <w:b/>
          <w:iCs/>
          <w:sz w:val="28"/>
          <w:szCs w:val="28"/>
        </w:rPr>
        <w:t>художественная.</w:t>
      </w:r>
    </w:p>
    <w:p w14:paraId="1798BF2B" w14:textId="77777777" w:rsidR="0055615E" w:rsidRPr="005A3158" w:rsidRDefault="0055615E" w:rsidP="0055615E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EA9249" w14:textId="77777777" w:rsidR="00897ADD" w:rsidRPr="005A3158" w:rsidRDefault="00897ADD" w:rsidP="0055615E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3158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14:paraId="16FAE72B" w14:textId="54A6F8F5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110B2C">
        <w:rPr>
          <w:sz w:val="28"/>
          <w:szCs w:val="28"/>
        </w:rPr>
        <w:t>«</w:t>
      </w:r>
      <w:proofErr w:type="spellStart"/>
      <w:r w:rsidR="00110B2C">
        <w:rPr>
          <w:sz w:val="28"/>
          <w:szCs w:val="28"/>
        </w:rPr>
        <w:t>Бумагопластика</w:t>
      </w:r>
      <w:proofErr w:type="spellEnd"/>
      <w:r w:rsidRPr="005A3158">
        <w:rPr>
          <w:sz w:val="28"/>
          <w:szCs w:val="28"/>
        </w:rPr>
        <w:t>»</w:t>
      </w:r>
      <w:r w:rsidRPr="005A3158">
        <w:rPr>
          <w:b/>
          <w:sz w:val="28"/>
          <w:szCs w:val="28"/>
        </w:rPr>
        <w:t xml:space="preserve"> </w:t>
      </w:r>
      <w:r w:rsidRPr="005A3158">
        <w:rPr>
          <w:sz w:val="28"/>
          <w:szCs w:val="28"/>
        </w:rPr>
        <w:t>разработана на основе:</w:t>
      </w:r>
    </w:p>
    <w:p w14:paraId="32831EA2" w14:textId="77777777" w:rsidR="00897ADD" w:rsidRPr="005A3158" w:rsidRDefault="00897ADD" w:rsidP="0055615E">
      <w:pPr>
        <w:numPr>
          <w:ilvl w:val="1"/>
          <w:numId w:val="5"/>
        </w:numPr>
        <w:tabs>
          <w:tab w:val="clear" w:pos="216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Федерального закона «Об образовании в Российской Федерации» (№ 273-ФЗ от 29.12.12),</w:t>
      </w:r>
    </w:p>
    <w:p w14:paraId="6B3B07AA" w14:textId="77777777" w:rsidR="00897ADD" w:rsidRPr="005A3158" w:rsidRDefault="00897ADD" w:rsidP="0055615E">
      <w:pPr>
        <w:pStyle w:val="ConsPlusNormal"/>
        <w:numPr>
          <w:ilvl w:val="1"/>
          <w:numId w:val="5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158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14:paraId="52A1E44A" w14:textId="77777777" w:rsidR="00897ADD" w:rsidRPr="005A3158" w:rsidRDefault="00897ADD" w:rsidP="0055615E">
      <w:pPr>
        <w:pStyle w:val="ConsPlusNormal"/>
        <w:numPr>
          <w:ilvl w:val="1"/>
          <w:numId w:val="5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58">
        <w:rPr>
          <w:rFonts w:ascii="Times New Roman" w:hAnsi="Times New Roman" w:cs="Times New Roman"/>
          <w:sz w:val="28"/>
          <w:szCs w:val="28"/>
        </w:rPr>
        <w:t>Устава МОУ «СОШ «</w:t>
      </w:r>
      <w:proofErr w:type="spellStart"/>
      <w:r w:rsidRPr="005A3158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Pr="005A3158">
        <w:rPr>
          <w:rFonts w:ascii="Times New Roman" w:hAnsi="Times New Roman" w:cs="Times New Roman"/>
          <w:sz w:val="28"/>
          <w:szCs w:val="28"/>
        </w:rPr>
        <w:t xml:space="preserve"> ЦО»,</w:t>
      </w:r>
    </w:p>
    <w:p w14:paraId="27BFDB80" w14:textId="77777777" w:rsidR="00897ADD" w:rsidRPr="005A3158" w:rsidRDefault="00897ADD" w:rsidP="0055615E">
      <w:pPr>
        <w:pStyle w:val="ConsPlusNormal"/>
        <w:numPr>
          <w:ilvl w:val="1"/>
          <w:numId w:val="5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58">
        <w:rPr>
          <w:rFonts w:ascii="Times New Roman" w:hAnsi="Times New Roman" w:cs="Times New Roman"/>
          <w:sz w:val="28"/>
          <w:szCs w:val="28"/>
        </w:rPr>
        <w:t>Положения о дополнительных общеобразовательных общеразвивающих программах.</w:t>
      </w:r>
    </w:p>
    <w:p w14:paraId="06549791" w14:textId="77777777" w:rsidR="00243241" w:rsidRDefault="00243241" w:rsidP="0055615E">
      <w:pPr>
        <w:ind w:firstLine="567"/>
        <w:jc w:val="both"/>
        <w:rPr>
          <w:b/>
          <w:sz w:val="28"/>
          <w:szCs w:val="28"/>
        </w:rPr>
      </w:pPr>
    </w:p>
    <w:p w14:paraId="764755E3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 xml:space="preserve">Цель: </w:t>
      </w:r>
      <w:r w:rsidRPr="005A3158">
        <w:rPr>
          <w:sz w:val="28"/>
          <w:szCs w:val="28"/>
        </w:rPr>
        <w:t>Познакомить детей с образным языком искусства бумагопластики, её основными приёмами.</w:t>
      </w:r>
    </w:p>
    <w:p w14:paraId="1BF5D5B0" w14:textId="77777777" w:rsidR="00110B2C" w:rsidRDefault="00110B2C" w:rsidP="0055615E">
      <w:pPr>
        <w:ind w:firstLine="567"/>
        <w:jc w:val="both"/>
        <w:rPr>
          <w:b/>
          <w:sz w:val="28"/>
          <w:szCs w:val="28"/>
        </w:rPr>
      </w:pPr>
    </w:p>
    <w:p w14:paraId="29B6D8DB" w14:textId="24A9AA45" w:rsidR="00897ADD" w:rsidRPr="005A3158" w:rsidRDefault="00897ADD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 xml:space="preserve">Задачи: </w:t>
      </w:r>
    </w:p>
    <w:p w14:paraId="66AA18E8" w14:textId="77777777" w:rsidR="00897ADD" w:rsidRPr="005A3158" w:rsidRDefault="00897ADD" w:rsidP="0055615E">
      <w:pPr>
        <w:ind w:firstLine="567"/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</w:rPr>
        <w:t>Образовательные:</w:t>
      </w:r>
    </w:p>
    <w:p w14:paraId="268A63D6" w14:textId="77777777" w:rsidR="003B56F1" w:rsidRPr="005A3158" w:rsidRDefault="003B56F1" w:rsidP="003B56F1">
      <w:pPr>
        <w:pStyle w:val="a3"/>
        <w:jc w:val="both"/>
        <w:rPr>
          <w:b/>
          <w:sz w:val="28"/>
          <w:szCs w:val="28"/>
        </w:rPr>
      </w:pPr>
      <w:r w:rsidRPr="005A3158">
        <w:rPr>
          <w:sz w:val="28"/>
          <w:szCs w:val="28"/>
        </w:rPr>
        <w:t>- Освоение базовых форм в искусстве оригами, приёмов киригами и скрапбукинга</w:t>
      </w:r>
      <w:r w:rsidRPr="005A3158">
        <w:rPr>
          <w:b/>
          <w:sz w:val="28"/>
          <w:szCs w:val="28"/>
        </w:rPr>
        <w:t>;</w:t>
      </w:r>
    </w:p>
    <w:p w14:paraId="2624BD45" w14:textId="77777777" w:rsidR="003B56F1" w:rsidRPr="005A3158" w:rsidRDefault="003B56F1" w:rsidP="003B56F1">
      <w:pPr>
        <w:pStyle w:val="a3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Самостоятельно собирать простую фигуру по схеме.</w:t>
      </w:r>
    </w:p>
    <w:p w14:paraId="6A7DC034" w14:textId="77777777" w:rsidR="003B56F1" w:rsidRPr="005A3158" w:rsidRDefault="003B56F1" w:rsidP="003B56F1">
      <w:pPr>
        <w:pStyle w:val="a3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 xml:space="preserve">- </w:t>
      </w:r>
      <w:r w:rsidRPr="005A3158">
        <w:rPr>
          <w:sz w:val="28"/>
          <w:szCs w:val="28"/>
        </w:rPr>
        <w:t>Освоить методы соединения различных форм: скрепление скотчем, склеивание, скрепление с помощью надрезов, скобок, бумажных шплинтов.</w:t>
      </w:r>
    </w:p>
    <w:p w14:paraId="7543774F" w14:textId="77777777" w:rsidR="003B56F1" w:rsidRPr="005A3158" w:rsidRDefault="00897ADD" w:rsidP="003B56F1">
      <w:pPr>
        <w:pStyle w:val="a3"/>
        <w:ind w:left="0" w:firstLine="567"/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</w:rPr>
        <w:t xml:space="preserve">Развивающие: </w:t>
      </w:r>
    </w:p>
    <w:p w14:paraId="38450B89" w14:textId="77777777" w:rsidR="003B56F1" w:rsidRPr="005A3158" w:rsidRDefault="003B56F1" w:rsidP="003B56F1">
      <w:pPr>
        <w:pStyle w:val="a3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Развитие художественно-творческих способностей детей, фантазии, памяти, умения работать с различными техниками и видами бумаги.</w:t>
      </w:r>
    </w:p>
    <w:p w14:paraId="4BD847BB" w14:textId="77777777" w:rsidR="003B56F1" w:rsidRPr="005A3158" w:rsidRDefault="003B56F1" w:rsidP="003B56F1">
      <w:pPr>
        <w:pStyle w:val="a3"/>
        <w:ind w:left="64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Формирование пространственных представлений, художественного восприятия;</w:t>
      </w:r>
    </w:p>
    <w:p w14:paraId="4344BD48" w14:textId="77777777" w:rsidR="003B56F1" w:rsidRPr="005A3158" w:rsidRDefault="003B56F1" w:rsidP="003B56F1">
      <w:pPr>
        <w:pStyle w:val="a3"/>
        <w:ind w:left="64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Развитие цветоощущения, творческой активности.</w:t>
      </w:r>
    </w:p>
    <w:p w14:paraId="3F1E3FA9" w14:textId="77777777" w:rsidR="00897ADD" w:rsidRPr="005A3158" w:rsidRDefault="003B56F1" w:rsidP="003B56F1">
      <w:pPr>
        <w:pStyle w:val="a3"/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Развитие образного мышленния</w:t>
      </w:r>
    </w:p>
    <w:p w14:paraId="067CFB55" w14:textId="77777777" w:rsidR="00897ADD" w:rsidRPr="005A3158" w:rsidRDefault="00897ADD" w:rsidP="0055615E">
      <w:pPr>
        <w:pStyle w:val="a3"/>
        <w:ind w:left="0" w:firstLine="567"/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</w:rPr>
        <w:t>Воспитательные:</w:t>
      </w:r>
    </w:p>
    <w:p w14:paraId="03C2A38E" w14:textId="77777777" w:rsidR="009F0546" w:rsidRPr="005A3158" w:rsidRDefault="009F0546" w:rsidP="009F0546">
      <w:pPr>
        <w:pStyle w:val="a3"/>
        <w:ind w:left="100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-Воспитывать художественный  вкус и трудолюбие.</w:t>
      </w:r>
    </w:p>
    <w:p w14:paraId="5D09307D" w14:textId="77777777" w:rsidR="009F0546" w:rsidRPr="005A3158" w:rsidRDefault="009F0546" w:rsidP="009F0546">
      <w:pPr>
        <w:tabs>
          <w:tab w:val="left" w:pos="851"/>
        </w:tabs>
        <w:ind w:left="100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-Повышать интерес к культуре декоративно - прикладного искусства.</w:t>
      </w:r>
    </w:p>
    <w:p w14:paraId="44960433" w14:textId="77777777" w:rsidR="009F0546" w:rsidRPr="005A3158" w:rsidRDefault="009F0546" w:rsidP="009F0546">
      <w:pPr>
        <w:tabs>
          <w:tab w:val="left" w:pos="851"/>
        </w:tabs>
        <w:ind w:left="100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 Развивать усидчивость, логику, точность исполнения.</w:t>
      </w:r>
    </w:p>
    <w:p w14:paraId="4A2BFBBB" w14:textId="77777777" w:rsidR="009F0546" w:rsidRPr="005A3158" w:rsidRDefault="009F0546" w:rsidP="009F0546">
      <w:pPr>
        <w:tabs>
          <w:tab w:val="left" w:pos="851"/>
        </w:tabs>
        <w:ind w:left="1004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Научить распределять полномочия между собой.</w:t>
      </w:r>
    </w:p>
    <w:p w14:paraId="146521A8" w14:textId="77777777" w:rsidR="00897ADD" w:rsidRPr="005A3158" w:rsidRDefault="00897ADD" w:rsidP="005561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.</w:t>
      </w:r>
    </w:p>
    <w:p w14:paraId="06C8F304" w14:textId="77777777" w:rsidR="00897ADD" w:rsidRPr="005A3158" w:rsidRDefault="00897ADD" w:rsidP="0055615E">
      <w:pPr>
        <w:pStyle w:val="a3"/>
        <w:ind w:left="0" w:firstLine="567"/>
        <w:jc w:val="both"/>
        <w:rPr>
          <w:sz w:val="28"/>
          <w:szCs w:val="28"/>
        </w:rPr>
      </w:pPr>
    </w:p>
    <w:p w14:paraId="661F90C8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>Отличительные особенности программы:</w:t>
      </w:r>
      <w:r w:rsidRPr="005A3158">
        <w:rPr>
          <w:sz w:val="28"/>
          <w:szCs w:val="28"/>
        </w:rPr>
        <w:t xml:space="preserve"> </w:t>
      </w:r>
    </w:p>
    <w:p w14:paraId="64022890" w14:textId="77777777" w:rsidR="00897ADD" w:rsidRPr="005A3158" w:rsidRDefault="00897ADD" w:rsidP="0055615E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в программе описано множество изделий простых и в тоже время очень интересных в исполнении. Большое разнообразие  техник бумагопластики позволяет выбрать модель изделия и способы его выполнения не только по вкусу ребёнка, но и соответственно заданной программе.</w:t>
      </w:r>
    </w:p>
    <w:p w14:paraId="41DB0955" w14:textId="77777777" w:rsidR="00897ADD" w:rsidRPr="005A3158" w:rsidRDefault="00897ADD" w:rsidP="0055615E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занятия с бумагой несут в себе гидонестическое направление, формируют в ребенке уверенность в себе, т. к. всегда есть положительный материальный результат – поделка.</w:t>
      </w:r>
    </w:p>
    <w:p w14:paraId="0B01E6BC" w14:textId="77777777" w:rsidR="00897ADD" w:rsidRPr="005A3158" w:rsidRDefault="00897ADD" w:rsidP="0055615E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творческое разнообразие при создании изделий.</w:t>
      </w:r>
    </w:p>
    <w:p w14:paraId="62FD8081" w14:textId="77777777" w:rsidR="0055615E" w:rsidRPr="005A3158" w:rsidRDefault="0055615E" w:rsidP="0055615E">
      <w:pPr>
        <w:ind w:firstLine="567"/>
        <w:jc w:val="both"/>
        <w:rPr>
          <w:b/>
          <w:bCs/>
          <w:sz w:val="28"/>
          <w:szCs w:val="28"/>
        </w:rPr>
      </w:pPr>
    </w:p>
    <w:p w14:paraId="3237B645" w14:textId="77777777" w:rsidR="00066FF4" w:rsidRPr="005A3158" w:rsidRDefault="00066FF4" w:rsidP="0055615E">
      <w:pPr>
        <w:ind w:firstLine="567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Организационно-педагогические условия</w:t>
      </w:r>
    </w:p>
    <w:p w14:paraId="1E585401" w14:textId="77777777" w:rsidR="00897ADD" w:rsidRPr="005A3158" w:rsidRDefault="00897ADD" w:rsidP="0055615E">
      <w:pPr>
        <w:ind w:firstLine="567"/>
        <w:jc w:val="both"/>
        <w:rPr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 xml:space="preserve">Срок реализации программы – </w:t>
      </w:r>
      <w:r w:rsidRPr="005A3158">
        <w:rPr>
          <w:bCs/>
          <w:sz w:val="28"/>
          <w:szCs w:val="28"/>
        </w:rPr>
        <w:t>2 года.</w:t>
      </w:r>
    </w:p>
    <w:p w14:paraId="3D9B6329" w14:textId="77777777" w:rsidR="00897ADD" w:rsidRPr="005A3158" w:rsidRDefault="00897ADD" w:rsidP="0055615E">
      <w:pPr>
        <w:ind w:firstLine="567"/>
        <w:jc w:val="both"/>
        <w:rPr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Режим занятий:</w:t>
      </w:r>
    </w:p>
    <w:p w14:paraId="0D37E999" w14:textId="77777777" w:rsidR="00897ADD" w:rsidRPr="005A3158" w:rsidRDefault="00897ADD" w:rsidP="0055615E">
      <w:pPr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Занятия проходят 2 раза в неделю по 2 часа (акад. часа), 4 часа в неделю, 136 часов в год.</w:t>
      </w:r>
    </w:p>
    <w:p w14:paraId="350953EC" w14:textId="77777777" w:rsidR="00897ADD" w:rsidRPr="005A3158" w:rsidRDefault="00897ADD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Формы и режим занятий:</w:t>
      </w:r>
    </w:p>
    <w:p w14:paraId="41E54732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Занятия проводятся один раз в неделю, продолжительность занятия – 2 академических часа (2 по 45 мин). </w:t>
      </w:r>
    </w:p>
    <w:p w14:paraId="13E9276D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Теоретические занятия по форме организации проводятся со всей группой детей, то есть предполагается коллективная работа. Практические занятия -  индивидуальная, групповая и парная работа</w:t>
      </w:r>
    </w:p>
    <w:p w14:paraId="729A4767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>Форма обучения:</w:t>
      </w:r>
      <w:r w:rsidRPr="005A3158">
        <w:rPr>
          <w:sz w:val="28"/>
          <w:szCs w:val="28"/>
        </w:rPr>
        <w:t xml:space="preserve"> очная</w:t>
      </w:r>
    </w:p>
    <w:p w14:paraId="23B22D36" w14:textId="07AF9539" w:rsidR="001B73EF" w:rsidRPr="005A3158" w:rsidRDefault="001B73EF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 xml:space="preserve">Возраст обучающихся: </w:t>
      </w:r>
      <w:r w:rsidR="00613080">
        <w:rPr>
          <w:sz w:val="28"/>
          <w:szCs w:val="28"/>
        </w:rPr>
        <w:t>6</w:t>
      </w:r>
      <w:r w:rsidRPr="005A3158">
        <w:rPr>
          <w:sz w:val="28"/>
          <w:szCs w:val="28"/>
        </w:rPr>
        <w:t>-11 лет.</w:t>
      </w:r>
    </w:p>
    <w:p w14:paraId="057D2E96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>Наполняемость группы:</w:t>
      </w:r>
      <w:r w:rsidRPr="005A3158">
        <w:rPr>
          <w:sz w:val="28"/>
          <w:szCs w:val="28"/>
        </w:rPr>
        <w:t xml:space="preserve"> 15 человек.</w:t>
      </w:r>
      <w:r w:rsidR="00692813" w:rsidRPr="005A3158">
        <w:rPr>
          <w:sz w:val="28"/>
          <w:szCs w:val="28"/>
        </w:rPr>
        <w:t xml:space="preserve"> На втором году обучения – 12-15 человек.</w:t>
      </w:r>
    </w:p>
    <w:p w14:paraId="2E70EC49" w14:textId="77777777" w:rsidR="00897ADD" w:rsidRPr="005A3158" w:rsidRDefault="00897ADD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Ожидаемые результаты и способы их проверки:</w:t>
      </w:r>
    </w:p>
    <w:p w14:paraId="3D258469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В результате изучения программы обучающийся должен:</w:t>
      </w:r>
    </w:p>
    <w:p w14:paraId="63558C74" w14:textId="77777777" w:rsidR="00897ADD" w:rsidRPr="005A3158" w:rsidRDefault="00897ADD" w:rsidP="0055615E">
      <w:pPr>
        <w:ind w:firstLine="567"/>
        <w:jc w:val="both"/>
        <w:rPr>
          <w:b/>
          <w:i/>
          <w:sz w:val="28"/>
          <w:szCs w:val="28"/>
        </w:rPr>
      </w:pPr>
      <w:r w:rsidRPr="005A3158">
        <w:rPr>
          <w:b/>
          <w:i/>
          <w:sz w:val="28"/>
          <w:szCs w:val="28"/>
        </w:rPr>
        <w:t>Знать/ понимать</w:t>
      </w:r>
    </w:p>
    <w:p w14:paraId="63FA35F3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Значение слов: оригами, композиция, декорирование, орнамент растительный и геометрический, пропорция, стилизация, трафарет, шаблон, переплетение, сантиметр, миллиметр</w:t>
      </w:r>
    </w:p>
    <w:p w14:paraId="10F49621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Виды бумаги, её плотность и использование разной плотности бумаги в творческой работе.</w:t>
      </w:r>
    </w:p>
    <w:p w14:paraId="12302437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Историческое появление различных изделий быта, японской куклы и журавлика, мини альбома для фотографий, «выцинанки-вырезанки», папье-маше и т.д.</w:t>
      </w:r>
    </w:p>
    <w:p w14:paraId="5BEA1C9C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Читать простые схемы и сопостовлять изображение с получившимся результатом</w:t>
      </w:r>
    </w:p>
    <w:p w14:paraId="3F586337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- Названия геометрических фигур: круг, овал, прямоугольник, квадрат, треугольник, ромб и др.</w:t>
      </w:r>
    </w:p>
    <w:p w14:paraId="3CE306F4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Понимать что такое плоская форма, плоскостная и объемная; усвоить главные приемы декоративной композиции.</w:t>
      </w:r>
    </w:p>
    <w:p w14:paraId="6C8E8D8A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Названия геометрических форм: точка, линия, луч, угол, дуга, окружность, диагональ, спираль и др</w:t>
      </w:r>
    </w:p>
    <w:p w14:paraId="33D8CB3D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Понимать слова: лицевая и изнаночная сторона.</w:t>
      </w:r>
    </w:p>
    <w:p w14:paraId="1EF9B06A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Правила техники безопасности при работе с режущими и колющими инструментами: ножницами, шилом.</w:t>
      </w:r>
    </w:p>
    <w:p w14:paraId="6BF19065" w14:textId="77777777" w:rsidR="00897ADD" w:rsidRPr="005A3158" w:rsidRDefault="00897ADD" w:rsidP="0055615E">
      <w:pPr>
        <w:ind w:firstLine="567"/>
        <w:jc w:val="both"/>
        <w:rPr>
          <w:b/>
          <w:i/>
          <w:sz w:val="28"/>
          <w:szCs w:val="28"/>
        </w:rPr>
      </w:pPr>
      <w:r w:rsidRPr="005A3158">
        <w:rPr>
          <w:b/>
          <w:i/>
          <w:sz w:val="28"/>
          <w:szCs w:val="28"/>
        </w:rPr>
        <w:t>Уметь</w:t>
      </w:r>
    </w:p>
    <w:p w14:paraId="2D3D743E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 Основные приемы в разных сферах бумагопластики:</w:t>
      </w:r>
    </w:p>
    <w:p w14:paraId="29A14A9D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умение делать ровные сгибы, умение расплющивать бумагу, вытягивать</w:t>
      </w:r>
    </w:p>
    <w:p w14:paraId="2BB82594" w14:textId="77777777" w:rsidR="00897ADD" w:rsidRPr="005A3158" w:rsidRDefault="00897ADD" w:rsidP="0055615E">
      <w:pPr>
        <w:ind w:firstLine="567"/>
        <w:jc w:val="both"/>
        <w:rPr>
          <w:b/>
          <w:i/>
          <w:sz w:val="28"/>
          <w:szCs w:val="28"/>
        </w:rPr>
      </w:pPr>
      <w:r w:rsidRPr="005A3158">
        <w:rPr>
          <w:sz w:val="28"/>
          <w:szCs w:val="28"/>
        </w:rPr>
        <w:t>- Делать простые композиционные решения из  бумаги разных фактур.</w:t>
      </w:r>
    </w:p>
    <w:p w14:paraId="52866F9D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Владеть ножницами, инструментом для квиллинга, шилом.</w:t>
      </w:r>
    </w:p>
    <w:p w14:paraId="0A74B381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Овладеть скручиванием, работать со штампами, знать различные узлы для завязывания лент, веревки.</w:t>
      </w:r>
    </w:p>
    <w:p w14:paraId="3A170AB2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Применять свои знания на практике.</w:t>
      </w:r>
    </w:p>
    <w:p w14:paraId="2102164C" w14:textId="77777777" w:rsidR="00897ADD" w:rsidRPr="005A3158" w:rsidRDefault="00897ADD" w:rsidP="0055615E">
      <w:pPr>
        <w:ind w:firstLine="567"/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="00F143BA" w:rsidRPr="005A3158">
        <w:rPr>
          <w:i/>
          <w:sz w:val="28"/>
          <w:szCs w:val="28"/>
        </w:rPr>
        <w:t xml:space="preserve"> того, чтобы</w:t>
      </w:r>
      <w:r w:rsidRPr="005A3158">
        <w:rPr>
          <w:i/>
          <w:sz w:val="28"/>
          <w:szCs w:val="28"/>
        </w:rPr>
        <w:t>:</w:t>
      </w:r>
    </w:p>
    <w:p w14:paraId="681E2DF6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Подбирать цветовое решение к своей композиции.</w:t>
      </w:r>
    </w:p>
    <w:p w14:paraId="68D613BA" w14:textId="77777777" w:rsidR="00897ADD" w:rsidRPr="005A3158" w:rsidRDefault="00897ADD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- Проявления положительного отношения к процессу труда и к результатам своего труда и других людей.</w:t>
      </w:r>
    </w:p>
    <w:p w14:paraId="77BFACD8" w14:textId="77777777" w:rsidR="00692813" w:rsidRPr="005A3158" w:rsidRDefault="00692813" w:rsidP="002920FE">
      <w:pPr>
        <w:ind w:firstLine="567"/>
        <w:jc w:val="both"/>
        <w:rPr>
          <w:sz w:val="28"/>
          <w:szCs w:val="28"/>
        </w:rPr>
      </w:pPr>
    </w:p>
    <w:p w14:paraId="0F56D85A" w14:textId="77777777" w:rsidR="00897ADD" w:rsidRPr="005A3158" w:rsidRDefault="00897ADD" w:rsidP="002920F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Теоретические знания учащихся будут выявляться при помощи дидактических игр, викторин, вопросов, тестов, а также</w:t>
      </w:r>
      <w:r w:rsidR="002920FE" w:rsidRPr="005A3158">
        <w:rPr>
          <w:sz w:val="28"/>
          <w:szCs w:val="28"/>
        </w:rPr>
        <w:t xml:space="preserve"> взаимопроверки и самопроверки. </w:t>
      </w:r>
      <w:r w:rsidRPr="005A3158">
        <w:rPr>
          <w:sz w:val="28"/>
          <w:szCs w:val="28"/>
        </w:rPr>
        <w:t xml:space="preserve"> Лучшие работы будут участвовать в конкурсах и выставках</w:t>
      </w:r>
      <w:r w:rsidR="003B56F1" w:rsidRPr="005A3158">
        <w:rPr>
          <w:sz w:val="28"/>
          <w:szCs w:val="28"/>
        </w:rPr>
        <w:t>.</w:t>
      </w:r>
    </w:p>
    <w:p w14:paraId="11B6AE2B" w14:textId="77777777" w:rsidR="002920FE" w:rsidRPr="005A3158" w:rsidRDefault="002920FE" w:rsidP="0055615E">
      <w:pPr>
        <w:tabs>
          <w:tab w:val="left" w:pos="9540"/>
        </w:tabs>
        <w:ind w:firstLine="567"/>
        <w:jc w:val="both"/>
        <w:rPr>
          <w:b/>
          <w:bCs/>
          <w:sz w:val="28"/>
          <w:szCs w:val="28"/>
        </w:rPr>
      </w:pPr>
    </w:p>
    <w:p w14:paraId="28446750" w14:textId="77777777" w:rsidR="00897ADD" w:rsidRPr="005A3158" w:rsidRDefault="00897ADD" w:rsidP="0055615E">
      <w:pPr>
        <w:tabs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lastRenderedPageBreak/>
        <w:t>Форма подведения итогов:</w:t>
      </w:r>
      <w:r w:rsidRPr="005A3158">
        <w:rPr>
          <w:bCs/>
          <w:sz w:val="28"/>
          <w:szCs w:val="28"/>
        </w:rPr>
        <w:t xml:space="preserve">  выставки работ, участи</w:t>
      </w:r>
      <w:r w:rsidR="00D81B1E" w:rsidRPr="005A3158">
        <w:rPr>
          <w:bCs/>
          <w:sz w:val="28"/>
          <w:szCs w:val="28"/>
        </w:rPr>
        <w:t>е в творческих конкурсах, викторины, перфомансы, кон</w:t>
      </w:r>
      <w:r w:rsidR="00692813" w:rsidRPr="005A3158">
        <w:rPr>
          <w:bCs/>
          <w:sz w:val="28"/>
          <w:szCs w:val="28"/>
        </w:rPr>
        <w:t>т</w:t>
      </w:r>
      <w:r w:rsidR="00D81B1E" w:rsidRPr="005A3158">
        <w:rPr>
          <w:bCs/>
          <w:sz w:val="28"/>
          <w:szCs w:val="28"/>
        </w:rPr>
        <w:t>рольные занятия, совместные занятия.</w:t>
      </w:r>
    </w:p>
    <w:p w14:paraId="633C2AAC" w14:textId="77777777" w:rsidR="002920FE" w:rsidRPr="005A3158" w:rsidRDefault="00897ADD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Учебно-тематический план</w:t>
      </w:r>
      <w:r w:rsidR="0055615E" w:rsidRPr="005A3158">
        <w:rPr>
          <w:b/>
          <w:sz w:val="28"/>
          <w:szCs w:val="28"/>
        </w:rPr>
        <w:t xml:space="preserve"> </w:t>
      </w:r>
    </w:p>
    <w:p w14:paraId="163DF4AF" w14:textId="77777777" w:rsidR="00897ADD" w:rsidRPr="005A3158" w:rsidRDefault="0055615E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1 год обучения</w:t>
      </w:r>
    </w:p>
    <w:tbl>
      <w:tblPr>
        <w:tblW w:w="97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850"/>
        <w:gridCol w:w="993"/>
        <w:gridCol w:w="1559"/>
        <w:gridCol w:w="2127"/>
      </w:tblGrid>
      <w:tr w:rsidR="005A3158" w:rsidRPr="005A3158" w14:paraId="2575B462" w14:textId="77777777" w:rsidTr="00B31A5A">
        <w:trPr>
          <w:trHeight w:hRule="exact" w:val="3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09C23" w14:textId="77777777" w:rsidR="00E34FA3" w:rsidRPr="005A3158" w:rsidRDefault="00897ADD" w:rsidP="00B31A5A">
            <w:pPr>
              <w:shd w:val="clear" w:color="auto" w:fill="FFFFFF"/>
              <w:jc w:val="center"/>
            </w:pPr>
            <w:r w:rsidRPr="005A3158">
              <w:rPr>
                <w:b/>
                <w:sz w:val="28"/>
                <w:szCs w:val="28"/>
              </w:rPr>
              <w:t xml:space="preserve">                             </w:t>
            </w:r>
            <w:r w:rsidR="00E34FA3" w:rsidRPr="005A3158">
              <w:t>№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D2DE42" w14:textId="77777777" w:rsidR="00E34FA3" w:rsidRPr="005A3158" w:rsidRDefault="00E34FA3" w:rsidP="00B31A5A">
            <w:pPr>
              <w:shd w:val="clear" w:color="auto" w:fill="FFFFFF"/>
              <w:tabs>
                <w:tab w:val="left" w:pos="1447"/>
              </w:tabs>
              <w:ind w:right="-40" w:firstLine="5"/>
              <w:jc w:val="center"/>
            </w:pPr>
            <w:r w:rsidRPr="005A3158">
              <w:t>Разделы и темы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540E6" w14:textId="77777777" w:rsidR="00E34FA3" w:rsidRPr="005A3158" w:rsidRDefault="00E34FA3" w:rsidP="00B31A5A">
            <w:pPr>
              <w:shd w:val="clear" w:color="auto" w:fill="FFFFFF"/>
              <w:jc w:val="center"/>
            </w:pPr>
            <w:r w:rsidRPr="005A3158"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796DD" w14:textId="77777777" w:rsidR="00E34FA3" w:rsidRPr="005A3158" w:rsidRDefault="00E34FA3" w:rsidP="00B31A5A">
            <w:pPr>
              <w:shd w:val="clear" w:color="auto" w:fill="FFFFFF"/>
              <w:ind w:hanging="19"/>
              <w:jc w:val="center"/>
              <w:rPr>
                <w:spacing w:val="-16"/>
              </w:rPr>
            </w:pPr>
          </w:p>
          <w:p w14:paraId="1823836D" w14:textId="77777777" w:rsidR="00E34FA3" w:rsidRPr="005A3158" w:rsidRDefault="00E34FA3" w:rsidP="00B31A5A">
            <w:pPr>
              <w:shd w:val="clear" w:color="auto" w:fill="FFFFFF"/>
              <w:ind w:hanging="19"/>
              <w:jc w:val="center"/>
            </w:pPr>
            <w:r w:rsidRPr="005A3158">
              <w:rPr>
                <w:spacing w:val="-16"/>
              </w:rPr>
              <w:t>Форма контроля, промежуточной аттестации</w:t>
            </w:r>
          </w:p>
        </w:tc>
      </w:tr>
      <w:tr w:rsidR="005A3158" w:rsidRPr="005A3158" w14:paraId="6EBD9E55" w14:textId="77777777" w:rsidTr="00B31A5A">
        <w:trPr>
          <w:trHeight w:hRule="exact" w:val="85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C787" w14:textId="77777777" w:rsidR="00E34FA3" w:rsidRPr="005A3158" w:rsidRDefault="00E34FA3" w:rsidP="00435AB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45B2A" w14:textId="77777777" w:rsidR="00E34FA3" w:rsidRPr="005A3158" w:rsidRDefault="00E34FA3" w:rsidP="00435AB4">
            <w:pPr>
              <w:shd w:val="clear" w:color="auto" w:fill="FFFFFF"/>
              <w:tabs>
                <w:tab w:val="left" w:pos="1447"/>
              </w:tabs>
              <w:ind w:right="-40" w:firstLine="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A1AEC" w14:textId="77777777" w:rsidR="00E34FA3" w:rsidRPr="005A3158" w:rsidRDefault="00E34FA3" w:rsidP="00B31A5A">
            <w:pPr>
              <w:shd w:val="clear" w:color="auto" w:fill="FFFFFF"/>
              <w:jc w:val="center"/>
            </w:pPr>
          </w:p>
          <w:p w14:paraId="60E7A035" w14:textId="77777777" w:rsidR="00E34FA3" w:rsidRPr="005A3158" w:rsidRDefault="00E34FA3" w:rsidP="00B31A5A">
            <w:pPr>
              <w:shd w:val="clear" w:color="auto" w:fill="FFFFFF"/>
              <w:jc w:val="center"/>
            </w:pPr>
            <w:r w:rsidRPr="005A3158"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EE3E" w14:textId="77777777" w:rsidR="00E34FA3" w:rsidRPr="005A3158" w:rsidRDefault="00E34FA3" w:rsidP="00B31A5A">
            <w:pPr>
              <w:shd w:val="clear" w:color="auto" w:fill="FFFFFF"/>
              <w:jc w:val="center"/>
            </w:pPr>
          </w:p>
          <w:p w14:paraId="7F3583F5" w14:textId="77777777" w:rsidR="00E34FA3" w:rsidRPr="005A3158" w:rsidRDefault="00E34FA3" w:rsidP="00B31A5A">
            <w:pPr>
              <w:shd w:val="clear" w:color="auto" w:fill="FFFFFF"/>
              <w:jc w:val="center"/>
            </w:pPr>
            <w:r w:rsidRPr="005A3158">
              <w:t>Теория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43A20" w14:textId="77777777" w:rsidR="00E34FA3" w:rsidRPr="005A3158" w:rsidRDefault="00E34FA3" w:rsidP="00B31A5A">
            <w:pPr>
              <w:shd w:val="clear" w:color="auto" w:fill="FFFFFF"/>
              <w:jc w:val="center"/>
            </w:pPr>
          </w:p>
          <w:p w14:paraId="7A06BBA8" w14:textId="77777777" w:rsidR="00E34FA3" w:rsidRPr="005A3158" w:rsidRDefault="00E34FA3" w:rsidP="00B31A5A">
            <w:pPr>
              <w:shd w:val="clear" w:color="auto" w:fill="FFFFFF"/>
              <w:jc w:val="center"/>
            </w:pPr>
            <w:r w:rsidRPr="005A3158">
              <w:t>Практика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A1AA8" w14:textId="77777777" w:rsidR="00E34FA3" w:rsidRPr="005A3158" w:rsidRDefault="00E34FA3" w:rsidP="00435AB4">
            <w:pPr>
              <w:shd w:val="clear" w:color="auto" w:fill="FFFFFF"/>
              <w:ind w:hanging="19"/>
              <w:rPr>
                <w:spacing w:val="-16"/>
              </w:rPr>
            </w:pPr>
          </w:p>
        </w:tc>
      </w:tr>
      <w:tr w:rsidR="005A3158" w:rsidRPr="005A3158" w14:paraId="40F3DE5E" w14:textId="77777777" w:rsidTr="00B31A5A">
        <w:trPr>
          <w:trHeight w:hRule="exact"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1418" w14:textId="77777777" w:rsidR="00E34FA3" w:rsidRPr="005A3158" w:rsidRDefault="00E34FA3" w:rsidP="00B31A5A">
            <w:pPr>
              <w:shd w:val="clear" w:color="auto" w:fill="FFFFFF"/>
              <w:tabs>
                <w:tab w:val="left" w:pos="0"/>
              </w:tabs>
              <w:ind w:left="360"/>
              <w:jc w:val="right"/>
            </w:pPr>
            <w:r w:rsidRPr="005A3158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C83E" w14:textId="77777777" w:rsidR="00E34FA3" w:rsidRPr="005A3158" w:rsidRDefault="00E34FA3" w:rsidP="00435AB4">
            <w:pPr>
              <w:pStyle w:val="p13"/>
              <w:spacing w:before="0" w:beforeAutospacing="0" w:after="0" w:afterAutospacing="0"/>
              <w:rPr>
                <w:b/>
              </w:rPr>
            </w:pPr>
            <w:r w:rsidRPr="005A3158">
              <w:rPr>
                <w:b/>
              </w:rPr>
              <w:t>Вводное занятие.</w:t>
            </w:r>
          </w:p>
          <w:p w14:paraId="7971BF2C" w14:textId="77777777" w:rsidR="00E34FA3" w:rsidRPr="005A3158" w:rsidRDefault="00E34FA3" w:rsidP="00435AB4">
            <w:pPr>
              <w:pStyle w:val="p13"/>
              <w:spacing w:before="0" w:beforeAutospacing="0" w:after="0" w:afterAutospacing="0"/>
            </w:pPr>
            <w:r w:rsidRPr="005A3158">
              <w:rPr>
                <w:b/>
              </w:rPr>
              <w:t>Техника безопасности при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FF43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  <w:p w14:paraId="2E08DE4A" w14:textId="77777777" w:rsidR="00E34FA3" w:rsidRPr="005A3158" w:rsidRDefault="00E34FA3" w:rsidP="00435AB4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47D79" w14:textId="77777777" w:rsidR="00E34FA3" w:rsidRPr="005A3158" w:rsidRDefault="00E34FA3" w:rsidP="00435AB4">
            <w:pPr>
              <w:shd w:val="clear" w:color="auto" w:fill="FFFFFF"/>
              <w:jc w:val="center"/>
              <w:rPr>
                <w:spacing w:val="-5"/>
              </w:rPr>
            </w:pPr>
            <w:r w:rsidRPr="005A3158">
              <w:rPr>
                <w:spacing w:val="-5"/>
              </w:rPr>
              <w:t>1</w:t>
            </w:r>
          </w:p>
          <w:p w14:paraId="4F8E5476" w14:textId="77777777" w:rsidR="00E34FA3" w:rsidRPr="005A3158" w:rsidRDefault="00E34FA3" w:rsidP="00435AB4">
            <w:pPr>
              <w:shd w:val="clear" w:color="auto" w:fill="FFFFFF"/>
              <w:rPr>
                <w:spacing w:val="-5"/>
              </w:rPr>
            </w:pPr>
          </w:p>
          <w:p w14:paraId="224B13FA" w14:textId="77777777" w:rsidR="00E34FA3" w:rsidRPr="005A3158" w:rsidRDefault="00E34FA3" w:rsidP="00435AB4">
            <w:pPr>
              <w:shd w:val="clear" w:color="auto" w:fill="FFFFFF"/>
              <w:rPr>
                <w:spacing w:val="-5"/>
              </w:rPr>
            </w:pPr>
          </w:p>
          <w:p w14:paraId="354A20E2" w14:textId="77777777" w:rsidR="00E34FA3" w:rsidRPr="005A3158" w:rsidRDefault="00E34FA3" w:rsidP="00435A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C4761" w14:textId="77777777" w:rsidR="00E34FA3" w:rsidRPr="005A3158" w:rsidRDefault="00E34FA3" w:rsidP="00435AB4">
            <w:pPr>
              <w:shd w:val="clear" w:color="auto" w:fill="FFFFFF"/>
            </w:pPr>
            <w:r w:rsidRPr="005A3158">
              <w:t xml:space="preserve"> </w:t>
            </w:r>
          </w:p>
          <w:p w14:paraId="58AB46CD" w14:textId="77777777" w:rsidR="00E34FA3" w:rsidRPr="005A3158" w:rsidRDefault="00E34FA3" w:rsidP="00435AB4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81C56" w14:textId="77777777" w:rsidR="00E34FA3" w:rsidRPr="005A3158" w:rsidRDefault="00904D04" w:rsidP="00904D04">
            <w:pPr>
              <w:shd w:val="clear" w:color="auto" w:fill="FFFFFF"/>
              <w:jc w:val="center"/>
            </w:pPr>
            <w:r w:rsidRPr="005A3158">
              <w:t>Опрос</w:t>
            </w:r>
          </w:p>
        </w:tc>
      </w:tr>
      <w:tr w:rsidR="005A3158" w:rsidRPr="005A3158" w14:paraId="6C9E2F46" w14:textId="77777777" w:rsidTr="00B31A5A">
        <w:trPr>
          <w:trHeight w:hRule="exact"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68ECB" w14:textId="77777777" w:rsidR="00E34FA3" w:rsidRPr="005A3158" w:rsidRDefault="00E34FA3" w:rsidP="00B31A5A">
            <w:pPr>
              <w:shd w:val="clear" w:color="auto" w:fill="FFFFFF"/>
              <w:ind w:left="360"/>
              <w:jc w:val="right"/>
            </w:pPr>
            <w:r w:rsidRPr="005A3158"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E900" w14:textId="77777777" w:rsidR="00E34FA3" w:rsidRPr="005A3158" w:rsidRDefault="00E34FA3" w:rsidP="00435AB4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</w:rPr>
              <w:t>Введение в японское декоративно</w:t>
            </w:r>
            <w:r w:rsidR="003104A6" w:rsidRPr="005A3158">
              <w:rPr>
                <w:b/>
              </w:rPr>
              <w:t xml:space="preserve"> </w:t>
            </w:r>
            <w:r w:rsidRPr="005A3158">
              <w:rPr>
                <w:b/>
              </w:rPr>
              <w:t>- прикладное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76403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BE14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CC9D3" w14:textId="77777777" w:rsidR="00E34FA3" w:rsidRPr="005A3158" w:rsidRDefault="00E34FA3" w:rsidP="00435AB4">
            <w:pPr>
              <w:shd w:val="clear" w:color="auto" w:fill="FFFFFF"/>
            </w:pPr>
            <w:r w:rsidRPr="005A3158">
              <w:rPr>
                <w:spacing w:val="-2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78536" w14:textId="77777777" w:rsidR="00E34FA3" w:rsidRPr="005A3158" w:rsidRDefault="00E34FA3" w:rsidP="00435AB4">
            <w:pPr>
              <w:shd w:val="clear" w:color="auto" w:fill="FFFFFF"/>
              <w:ind w:right="264" w:hanging="14"/>
            </w:pPr>
          </w:p>
        </w:tc>
      </w:tr>
      <w:tr w:rsidR="005A3158" w:rsidRPr="005A3158" w14:paraId="120D5581" w14:textId="77777777" w:rsidTr="00B31A5A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87549" w14:textId="77777777" w:rsidR="00E34FA3" w:rsidRPr="005A3158" w:rsidRDefault="00E34FA3" w:rsidP="00B31A5A">
            <w:pPr>
              <w:shd w:val="clear" w:color="auto" w:fill="FFFFFF"/>
              <w:ind w:left="360"/>
              <w:jc w:val="right"/>
            </w:pPr>
            <w:r w:rsidRPr="005A3158"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837E1" w14:textId="77777777" w:rsidR="00E34FA3" w:rsidRPr="005A3158" w:rsidRDefault="00E34FA3" w:rsidP="00435AB4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Ми</w:t>
            </w:r>
            <w:r w:rsidR="00904D04" w:rsidRPr="005A3158">
              <w:rPr>
                <w:b/>
                <w:bCs/>
              </w:rPr>
              <w:t>р условных обозначений и правил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47BB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B188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91FAE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911CDF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Выставка</w:t>
            </w:r>
          </w:p>
        </w:tc>
      </w:tr>
      <w:tr w:rsidR="005A3158" w:rsidRPr="005A3158" w14:paraId="4C84285B" w14:textId="77777777" w:rsidTr="00B31A5A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FC13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41FF3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В оригами.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A65D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214FE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21F9" w14:textId="77777777" w:rsidR="00E34FA3" w:rsidRPr="005A3158" w:rsidRDefault="00E34FA3" w:rsidP="00435AB4">
            <w:pPr>
              <w:shd w:val="clear" w:color="auto" w:fill="FFFFFF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03529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5DA015B5" w14:textId="77777777" w:rsidTr="00B31A5A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D0953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3.2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B5598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В констуировании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9B01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A800F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F7B52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EAB14A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65EE9FA4" w14:textId="77777777" w:rsidTr="00B31A5A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DB8F0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CB683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В квиллинге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ABF1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E2B1" w14:textId="77777777" w:rsidR="00E34FA3" w:rsidRPr="005A3158" w:rsidRDefault="00E34FA3" w:rsidP="00435AB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7653D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38CD5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22875366" w14:textId="77777777" w:rsidTr="00B31A5A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F55BC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8CA23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В скрапбукинге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F8D6F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1CAAB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8D8F6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7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84336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0AECFC5D" w14:textId="77777777" w:rsidTr="00B31A5A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2F4B" w14:textId="77777777" w:rsidR="00E34FA3" w:rsidRPr="005A3158" w:rsidRDefault="00E34FA3" w:rsidP="00B31A5A">
            <w:pPr>
              <w:shd w:val="clear" w:color="auto" w:fill="FFFFFF"/>
              <w:ind w:left="360"/>
              <w:jc w:val="right"/>
            </w:pPr>
            <w:r w:rsidRPr="005A3158"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E35C7" w14:textId="77777777" w:rsidR="00E34FA3" w:rsidRPr="005A3158" w:rsidRDefault="00E34FA3" w:rsidP="00435AB4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Оригами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1CB7D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5D17" w14:textId="77777777" w:rsidR="00E34FA3" w:rsidRPr="005A3158" w:rsidRDefault="00E34FA3" w:rsidP="00435AB4">
            <w:pPr>
              <w:shd w:val="clear" w:color="auto" w:fill="FFFFFF"/>
              <w:ind w:right="221"/>
              <w:jc w:val="center"/>
            </w:pPr>
            <w:r w:rsidRPr="005A3158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81DA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16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86C23A" w14:textId="77777777" w:rsidR="00E34FA3" w:rsidRPr="005A3158" w:rsidRDefault="00E34FA3" w:rsidP="00435AB4">
            <w:pPr>
              <w:shd w:val="clear" w:color="auto" w:fill="FFFFFF"/>
            </w:pPr>
            <w:r w:rsidRPr="005A3158">
              <w:t>контрольное занятие</w:t>
            </w:r>
          </w:p>
          <w:p w14:paraId="34D5D8DA" w14:textId="77777777" w:rsidR="00E34FA3" w:rsidRPr="005A3158" w:rsidRDefault="00E34FA3" w:rsidP="00B31A5A">
            <w:pPr>
              <w:shd w:val="clear" w:color="auto" w:fill="FFFFFF"/>
            </w:pPr>
            <w:r w:rsidRPr="005A3158">
              <w:t>викторина</w:t>
            </w:r>
          </w:p>
        </w:tc>
      </w:tr>
      <w:tr w:rsidR="005A3158" w:rsidRPr="005A3158" w14:paraId="7D134245" w14:textId="77777777" w:rsidTr="00B31A5A">
        <w:trPr>
          <w:trHeight w:hRule="exact"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A351B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24EC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Модульное оригами.</w:t>
            </w:r>
          </w:p>
          <w:p w14:paraId="0F3962F4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«книжка», «треугольник», «дверь», «воздушный змей».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5EFCD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580D" w14:textId="77777777" w:rsidR="00E34FA3" w:rsidRPr="005A3158" w:rsidRDefault="00E34FA3" w:rsidP="00435AB4">
            <w:pPr>
              <w:shd w:val="clear" w:color="auto" w:fill="FFFFFF"/>
              <w:ind w:right="221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7B6A1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9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B5F20A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0BA8C461" w14:textId="77777777" w:rsidTr="00B31A5A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4CB2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3DC8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«дом»», «блинчик»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FD175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3715C" w14:textId="77777777" w:rsidR="00E34FA3" w:rsidRPr="005A3158" w:rsidRDefault="00E34FA3" w:rsidP="00435AB4">
            <w:pPr>
              <w:shd w:val="clear" w:color="auto" w:fill="FFFFFF"/>
              <w:ind w:right="221"/>
              <w:jc w:val="center"/>
            </w:pPr>
            <w:r w:rsidRPr="005A315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0B9ED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7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9B54" w14:textId="77777777" w:rsidR="00E34FA3" w:rsidRPr="005A3158" w:rsidRDefault="00E34FA3" w:rsidP="00435AB4">
            <w:pPr>
              <w:shd w:val="clear" w:color="auto" w:fill="FFFFFF"/>
            </w:pPr>
          </w:p>
        </w:tc>
      </w:tr>
      <w:tr w:rsidR="005A3158" w:rsidRPr="005A3158" w14:paraId="1733E07B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26F10" w14:textId="77777777" w:rsidR="00E34FA3" w:rsidRPr="005A3158" w:rsidRDefault="00E34FA3" w:rsidP="00B31A5A">
            <w:pPr>
              <w:shd w:val="clear" w:color="auto" w:fill="FFFFFF"/>
              <w:ind w:left="360"/>
              <w:jc w:val="right"/>
            </w:pPr>
            <w:r w:rsidRPr="005A3158"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B0FF" w14:textId="77777777" w:rsidR="00E34FA3" w:rsidRPr="005A3158" w:rsidRDefault="00E34FA3" w:rsidP="00435AB4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Квиллинг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20DF7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E82C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4</w:t>
            </w:r>
          </w:p>
          <w:p w14:paraId="32BC52DB" w14:textId="77777777" w:rsidR="00E34FA3" w:rsidRPr="005A3158" w:rsidRDefault="00E34FA3" w:rsidP="00435A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35C5E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</w:pPr>
            <w:r w:rsidRPr="005A3158">
              <w:rPr>
                <w:spacing w:val="-2"/>
              </w:rPr>
              <w:t>.16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BB86EC" w14:textId="77777777" w:rsidR="00E34FA3" w:rsidRPr="005A3158" w:rsidRDefault="00E34FA3" w:rsidP="00435AB4">
            <w:pPr>
              <w:shd w:val="clear" w:color="auto" w:fill="FFFFFF"/>
              <w:ind w:left="5" w:right="250"/>
              <w:jc w:val="center"/>
            </w:pPr>
            <w:r w:rsidRPr="005A3158">
              <w:t xml:space="preserve"> выставка</w:t>
            </w:r>
          </w:p>
        </w:tc>
      </w:tr>
      <w:tr w:rsidR="005A3158" w:rsidRPr="005A3158" w14:paraId="29663070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792DE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33BA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Замкнутые формы: роллы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F41B0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AB9D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FAC76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47D93F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4CC2CF84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CF767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5.2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C0589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Замкнутые формы: глаз, капля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0774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A6D7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43457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8A3DB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6F5C0126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FD551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5.3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76083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Замкнутые формы: листик, конус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E647F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22CFC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9904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5EDD49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58FC468B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50185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5.4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28C0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Открытые формы: завиток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03B00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41C07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3F1D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61E10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51DFC58C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B30B7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lastRenderedPageBreak/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8BDBD" w14:textId="77777777" w:rsidR="00E34FA3" w:rsidRPr="005A3158" w:rsidRDefault="00E34FA3" w:rsidP="00435AB4">
            <w:pPr>
              <w:shd w:val="clear" w:color="auto" w:fill="FFFFFF"/>
              <w:ind w:right="-40"/>
              <w:rPr>
                <w:b/>
                <w:bCs/>
              </w:rPr>
            </w:pPr>
            <w:r w:rsidRPr="005A3158">
              <w:rPr>
                <w:b/>
                <w:bCs/>
              </w:rPr>
              <w:t>Оригами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CCA8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F306F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1DF47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2F6F2E" w14:textId="77777777" w:rsidR="00E34FA3" w:rsidRPr="005A3158" w:rsidRDefault="00E34FA3" w:rsidP="00435AB4">
            <w:pPr>
              <w:shd w:val="clear" w:color="auto" w:fill="FFFFFF"/>
              <w:ind w:left="5" w:right="250"/>
              <w:jc w:val="center"/>
            </w:pPr>
          </w:p>
          <w:p w14:paraId="36C8D6A8" w14:textId="77777777" w:rsidR="00E34FA3" w:rsidRPr="005A3158" w:rsidRDefault="00E34FA3" w:rsidP="00435AB4">
            <w:pPr>
              <w:shd w:val="clear" w:color="auto" w:fill="FFFFFF"/>
              <w:ind w:left="5" w:right="250"/>
              <w:jc w:val="center"/>
            </w:pPr>
            <w:r w:rsidRPr="005A3158">
              <w:t>Контрольное занятие, выставка, театральная инценировка.</w:t>
            </w:r>
          </w:p>
        </w:tc>
      </w:tr>
      <w:tr w:rsidR="005A3158" w:rsidRPr="005A3158" w14:paraId="3BF5A6F1" w14:textId="77777777" w:rsidTr="00B31A5A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A5DE9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16325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«Шлем самурая»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588CA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D7B16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7BC54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1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0CB58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24E43625" w14:textId="77777777" w:rsidTr="00B31A5A">
        <w:trPr>
          <w:trHeight w:hRule="exact" w:val="1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23953" w14:textId="77777777" w:rsidR="00E34FA3" w:rsidRPr="005A3158" w:rsidRDefault="00E34FA3" w:rsidP="00B31A5A">
            <w:pPr>
              <w:shd w:val="clear" w:color="auto" w:fill="FFFFFF"/>
              <w:jc w:val="right"/>
            </w:pPr>
            <w:r w:rsidRPr="005A3158">
              <w:t>6.2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E13D3" w14:textId="77777777" w:rsidR="00E34FA3" w:rsidRPr="005A3158" w:rsidRDefault="00E34FA3" w:rsidP="00435AB4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«Дверь», «в</w:t>
            </w:r>
            <w:r w:rsidR="00904D04" w:rsidRPr="005A3158">
              <w:rPr>
                <w:bCs/>
              </w:rPr>
              <w:t>оздушный змей», «книжка», «дом»</w:t>
            </w:r>
            <w:r w:rsidRPr="005A3158">
              <w:rPr>
                <w:bCs/>
              </w:rPr>
              <w:t>, «блинчик»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43FE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C45E9" w14:textId="77777777" w:rsidR="00E34FA3" w:rsidRPr="005A3158" w:rsidRDefault="00E34FA3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2BEEF" w14:textId="77777777" w:rsidR="00E34FA3" w:rsidRPr="005A3158" w:rsidRDefault="00E34FA3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38EA6" w14:textId="77777777" w:rsidR="00E34FA3" w:rsidRPr="005A3158" w:rsidRDefault="00E34FA3" w:rsidP="00435AB4">
            <w:pPr>
              <w:shd w:val="clear" w:color="auto" w:fill="FFFFFF"/>
              <w:ind w:left="5" w:right="250"/>
            </w:pPr>
          </w:p>
        </w:tc>
      </w:tr>
      <w:tr w:rsidR="005A3158" w:rsidRPr="005A3158" w14:paraId="16A6C747" w14:textId="77777777" w:rsidTr="00B31A5A">
        <w:trPr>
          <w:trHeight w:hRule="exact"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DF9FD" w14:textId="77777777" w:rsidR="00A063B5" w:rsidRPr="005A3158" w:rsidRDefault="00A063B5" w:rsidP="00435AB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C42DD" w14:textId="77777777" w:rsidR="00A063B5" w:rsidRPr="005A3158" w:rsidRDefault="00A063B5" w:rsidP="00B31A5A">
            <w:pPr>
              <w:shd w:val="clear" w:color="auto" w:fill="FFFFFF"/>
              <w:ind w:right="-40"/>
              <w:jc w:val="right"/>
              <w:rPr>
                <w:b/>
                <w:bCs/>
              </w:rPr>
            </w:pPr>
            <w:r w:rsidRPr="005A3158">
              <w:rPr>
                <w:bCs/>
              </w:rPr>
              <w:t xml:space="preserve">                 </w:t>
            </w:r>
            <w:r w:rsidRPr="005A3158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DFDF7" w14:textId="77777777" w:rsidR="00A063B5" w:rsidRPr="005A3158" w:rsidRDefault="00A063B5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4B2DD" w14:textId="77777777" w:rsidR="00A063B5" w:rsidRPr="005A3158" w:rsidRDefault="00A063B5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A2B9" w14:textId="77777777" w:rsidR="00A063B5" w:rsidRPr="005A3158" w:rsidRDefault="00A063B5" w:rsidP="00435AB4">
            <w:pPr>
              <w:shd w:val="clear" w:color="auto" w:fill="FFFFFF"/>
              <w:ind w:right="58"/>
              <w:jc w:val="center"/>
              <w:rPr>
                <w:b/>
                <w:spacing w:val="-2"/>
              </w:rPr>
            </w:pPr>
            <w:r w:rsidRPr="005A3158">
              <w:rPr>
                <w:b/>
                <w:spacing w:val="-2"/>
              </w:rPr>
              <w:t>53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57644" w14:textId="77777777" w:rsidR="00A063B5" w:rsidRPr="005A3158" w:rsidRDefault="00A063B5" w:rsidP="00435AB4">
            <w:pPr>
              <w:shd w:val="clear" w:color="auto" w:fill="FFFFFF"/>
              <w:ind w:left="5" w:right="250"/>
            </w:pPr>
          </w:p>
        </w:tc>
      </w:tr>
    </w:tbl>
    <w:p w14:paraId="1737A797" w14:textId="77777777" w:rsidR="00E34FA3" w:rsidRPr="005A3158" w:rsidRDefault="00E34FA3" w:rsidP="0055615E">
      <w:pPr>
        <w:ind w:firstLine="567"/>
        <w:jc w:val="both"/>
        <w:rPr>
          <w:b/>
          <w:sz w:val="28"/>
          <w:szCs w:val="28"/>
        </w:rPr>
      </w:pPr>
    </w:p>
    <w:p w14:paraId="4D25198E" w14:textId="77777777" w:rsidR="00B31A5A" w:rsidRPr="005A3158" w:rsidRDefault="00B31A5A" w:rsidP="001E6162">
      <w:pPr>
        <w:jc w:val="center"/>
        <w:rPr>
          <w:b/>
          <w:sz w:val="28"/>
          <w:szCs w:val="28"/>
        </w:rPr>
      </w:pPr>
    </w:p>
    <w:p w14:paraId="2352444A" w14:textId="77777777" w:rsidR="001E6162" w:rsidRPr="005A3158" w:rsidRDefault="00897ADD" w:rsidP="001E6162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Содержание программы</w:t>
      </w:r>
    </w:p>
    <w:p w14:paraId="26128D59" w14:textId="77777777" w:rsidR="00897ADD" w:rsidRPr="005A3158" w:rsidRDefault="00F51C49" w:rsidP="001E6162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1 год</w:t>
      </w:r>
      <w:r w:rsidR="001E6162" w:rsidRPr="005A3158">
        <w:rPr>
          <w:b/>
          <w:sz w:val="28"/>
          <w:szCs w:val="28"/>
        </w:rPr>
        <w:t xml:space="preserve"> обучения</w:t>
      </w:r>
    </w:p>
    <w:p w14:paraId="30C5473B" w14:textId="77777777" w:rsidR="00B31A5A" w:rsidRPr="005A3158" w:rsidRDefault="00B31A5A" w:rsidP="001E6162">
      <w:pPr>
        <w:jc w:val="center"/>
        <w:rPr>
          <w:b/>
          <w:sz w:val="28"/>
          <w:szCs w:val="28"/>
        </w:rPr>
      </w:pPr>
    </w:p>
    <w:p w14:paraId="1B4A693E" w14:textId="77777777" w:rsidR="00897ADD" w:rsidRPr="005A3158" w:rsidRDefault="00897ADD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Раздел 1: Вводное занятие.</w:t>
      </w:r>
      <w:r w:rsidR="006F46A4" w:rsidRPr="005A3158">
        <w:rPr>
          <w:sz w:val="28"/>
          <w:szCs w:val="28"/>
        </w:rPr>
        <w:t xml:space="preserve"> </w:t>
      </w:r>
      <w:r w:rsidR="00B31A5A" w:rsidRPr="005A3158">
        <w:rPr>
          <w:b/>
          <w:sz w:val="28"/>
          <w:szCs w:val="28"/>
        </w:rPr>
        <w:t>Техника безопасности при работе</w:t>
      </w:r>
      <w:r w:rsidR="00B31A5A" w:rsidRPr="005A3158">
        <w:rPr>
          <w:sz w:val="28"/>
          <w:szCs w:val="28"/>
        </w:rPr>
        <w:t xml:space="preserve">. </w:t>
      </w:r>
      <w:r w:rsidR="00B16082" w:rsidRPr="005A3158">
        <w:rPr>
          <w:b/>
          <w:sz w:val="28"/>
          <w:szCs w:val="28"/>
        </w:rPr>
        <w:t xml:space="preserve">1 </w:t>
      </w:r>
      <w:r w:rsidR="006F46A4" w:rsidRPr="005A3158">
        <w:rPr>
          <w:b/>
          <w:sz w:val="28"/>
          <w:szCs w:val="28"/>
        </w:rPr>
        <w:t>ч.</w:t>
      </w:r>
      <w:r w:rsidR="006F46A4" w:rsidRPr="005A3158">
        <w:rPr>
          <w:sz w:val="28"/>
          <w:szCs w:val="28"/>
        </w:rPr>
        <w:t xml:space="preserve"> (теория)</w:t>
      </w:r>
      <w:r w:rsidR="00B31A5A" w:rsidRPr="005A3158">
        <w:rPr>
          <w:sz w:val="28"/>
          <w:szCs w:val="28"/>
        </w:rPr>
        <w:t>.</w:t>
      </w:r>
    </w:p>
    <w:p w14:paraId="10B43BF4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b/>
          <w:sz w:val="28"/>
          <w:szCs w:val="28"/>
        </w:rPr>
        <w:t>Раздел 2:</w:t>
      </w:r>
      <w:r w:rsidR="00692813" w:rsidRPr="005A3158">
        <w:rPr>
          <w:b/>
          <w:sz w:val="28"/>
          <w:szCs w:val="28"/>
        </w:rPr>
        <w:t xml:space="preserve"> </w:t>
      </w:r>
      <w:r w:rsidR="003B56F1" w:rsidRPr="005A3158">
        <w:rPr>
          <w:b/>
          <w:sz w:val="28"/>
          <w:szCs w:val="28"/>
        </w:rPr>
        <w:t>В</w:t>
      </w:r>
      <w:r w:rsidR="00B31A5A" w:rsidRPr="005A3158">
        <w:rPr>
          <w:b/>
          <w:sz w:val="28"/>
          <w:szCs w:val="28"/>
        </w:rPr>
        <w:t>ведение в японское декоративно-</w:t>
      </w:r>
      <w:r w:rsidR="003B56F1" w:rsidRPr="005A3158">
        <w:rPr>
          <w:b/>
          <w:sz w:val="28"/>
          <w:szCs w:val="28"/>
        </w:rPr>
        <w:t>прикладное искусство</w:t>
      </w:r>
      <w:r w:rsidR="003B56F1" w:rsidRPr="005A3158">
        <w:rPr>
          <w:sz w:val="28"/>
          <w:szCs w:val="28"/>
        </w:rPr>
        <w:t>.</w:t>
      </w:r>
      <w:r w:rsidR="00B31A5A" w:rsidRPr="005A3158">
        <w:rPr>
          <w:b/>
          <w:sz w:val="28"/>
          <w:szCs w:val="28"/>
        </w:rPr>
        <w:t xml:space="preserve"> </w:t>
      </w:r>
      <w:r w:rsidR="006F46A4" w:rsidRPr="005A3158">
        <w:rPr>
          <w:b/>
          <w:sz w:val="28"/>
          <w:szCs w:val="28"/>
        </w:rPr>
        <w:t>3 ч.</w:t>
      </w:r>
      <w:r w:rsidR="00D142D3" w:rsidRPr="005A3158">
        <w:rPr>
          <w:b/>
          <w:sz w:val="28"/>
          <w:szCs w:val="28"/>
        </w:rPr>
        <w:t xml:space="preserve"> </w:t>
      </w:r>
    </w:p>
    <w:p w14:paraId="6D6CBD9B" w14:textId="77777777" w:rsidR="006F46A4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2.1 </w:t>
      </w:r>
      <w:r w:rsidR="006F46A4" w:rsidRPr="005A3158">
        <w:rPr>
          <w:sz w:val="28"/>
          <w:szCs w:val="28"/>
        </w:rPr>
        <w:t xml:space="preserve">История бумаги </w:t>
      </w:r>
    </w:p>
    <w:p w14:paraId="7FB2C576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2.2  </w:t>
      </w:r>
      <w:r w:rsidR="006F46A4" w:rsidRPr="005A3158">
        <w:rPr>
          <w:sz w:val="28"/>
          <w:szCs w:val="28"/>
        </w:rPr>
        <w:t>История оригами.</w:t>
      </w:r>
    </w:p>
    <w:p w14:paraId="084E3E46" w14:textId="77777777" w:rsidR="006F46A4" w:rsidRPr="005A3158" w:rsidRDefault="006F46A4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2.3 «Выцинанки» в Белоруссии и Китае.</w:t>
      </w:r>
    </w:p>
    <w:p w14:paraId="3CB7C764" w14:textId="77777777" w:rsidR="00D73F46" w:rsidRPr="005A3158" w:rsidRDefault="00897ADD" w:rsidP="0055615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3: </w:t>
      </w:r>
      <w:r w:rsidR="00E34FA3" w:rsidRPr="005A3158">
        <w:rPr>
          <w:b/>
          <w:bCs/>
          <w:sz w:val="28"/>
          <w:szCs w:val="28"/>
        </w:rPr>
        <w:t>Мир условных обозначений и правил.</w:t>
      </w:r>
    </w:p>
    <w:p w14:paraId="71691780" w14:textId="77777777" w:rsidR="00897ADD" w:rsidRPr="005A3158" w:rsidRDefault="006F46A4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16 ч.</w:t>
      </w:r>
    </w:p>
    <w:p w14:paraId="67B770F9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3.1 </w:t>
      </w:r>
      <w:r w:rsidR="00D73F46" w:rsidRPr="005A3158">
        <w:rPr>
          <w:sz w:val="28"/>
          <w:szCs w:val="28"/>
        </w:rPr>
        <w:t>Схемы и условные знаки в оригами (учимся сами рисовать схемы).</w:t>
      </w:r>
      <w:r w:rsidRPr="005A3158">
        <w:rPr>
          <w:sz w:val="28"/>
          <w:szCs w:val="28"/>
        </w:rPr>
        <w:t xml:space="preserve"> </w:t>
      </w:r>
    </w:p>
    <w:p w14:paraId="0375FAD2" w14:textId="77777777" w:rsidR="00D73F46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3.2  </w:t>
      </w:r>
      <w:r w:rsidR="00D73F46" w:rsidRPr="005A3158">
        <w:rPr>
          <w:sz w:val="28"/>
          <w:szCs w:val="28"/>
        </w:rPr>
        <w:t>Правила конструирования.</w:t>
      </w:r>
    </w:p>
    <w:p w14:paraId="6023EF27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3.3  Практичная нарезка бумаги.</w:t>
      </w:r>
    </w:p>
    <w:p w14:paraId="5D9A9318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3.4  Правила работы с клеем (клей-карандаш, ПВА, канцелярский клей).</w:t>
      </w:r>
    </w:p>
    <w:p w14:paraId="0E09D717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3.5  Элементы «квилинга».</w:t>
      </w:r>
    </w:p>
    <w:p w14:paraId="2A8D38E4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3.6  Работа с красками, карандашами (окрашивание бумаги).</w:t>
      </w:r>
    </w:p>
    <w:p w14:paraId="06CC4AC3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3.7  «Штампинг» и его применение.</w:t>
      </w:r>
    </w:p>
    <w:p w14:paraId="665CDCB3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3.8 Правила работы с пером, аквачернилами, гелевой ручкой,         акварельными фломастерами.</w:t>
      </w:r>
    </w:p>
    <w:p w14:paraId="138BB245" w14:textId="77777777" w:rsidR="00D73F46" w:rsidRPr="005A3158" w:rsidRDefault="00D73F46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3.9 Способы плетения из полосок бумаги или бересты («сердце»,       «коврик»)</w:t>
      </w:r>
      <w:r w:rsidR="00225390" w:rsidRPr="005A3158">
        <w:rPr>
          <w:sz w:val="28"/>
          <w:szCs w:val="28"/>
        </w:rPr>
        <w:t>. Совместное занятие с родителями.</w:t>
      </w:r>
      <w:r w:rsidR="000C18EA" w:rsidRPr="005A3158">
        <w:rPr>
          <w:sz w:val="28"/>
          <w:szCs w:val="28"/>
        </w:rPr>
        <w:t xml:space="preserve"> Занятие – сотрудничество.</w:t>
      </w:r>
    </w:p>
    <w:p w14:paraId="7142C27A" w14:textId="77777777" w:rsidR="00D73F46" w:rsidRPr="005A3158" w:rsidRDefault="00D73F46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3.10 </w:t>
      </w:r>
      <w:r w:rsidR="00E34FA3" w:rsidRPr="005A3158">
        <w:rPr>
          <w:sz w:val="28"/>
          <w:szCs w:val="28"/>
        </w:rPr>
        <w:t>«Сделай эмоции». Многоликая маска.</w:t>
      </w:r>
    </w:p>
    <w:p w14:paraId="292BB21D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4: </w:t>
      </w:r>
      <w:r w:rsidR="00E34FA3" w:rsidRPr="005A3158">
        <w:rPr>
          <w:b/>
          <w:bCs/>
          <w:sz w:val="28"/>
          <w:szCs w:val="28"/>
        </w:rPr>
        <w:t>Оригами. 19</w:t>
      </w:r>
      <w:r w:rsidR="00B16082" w:rsidRPr="005A3158">
        <w:rPr>
          <w:b/>
          <w:bCs/>
          <w:sz w:val="28"/>
          <w:szCs w:val="28"/>
        </w:rPr>
        <w:t>ч.</w:t>
      </w:r>
    </w:p>
    <w:p w14:paraId="0C5CDCAD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4.1</w:t>
      </w:r>
      <w:r w:rsidR="00B16082" w:rsidRPr="005A3158">
        <w:rPr>
          <w:sz w:val="28"/>
          <w:szCs w:val="28"/>
        </w:rPr>
        <w:t xml:space="preserve"> </w:t>
      </w:r>
      <w:r w:rsidR="00627CE4" w:rsidRPr="005A3158">
        <w:rPr>
          <w:sz w:val="28"/>
          <w:szCs w:val="28"/>
        </w:rPr>
        <w:t>Гирлянда (по принципу гармошки).</w:t>
      </w:r>
    </w:p>
    <w:p w14:paraId="618AA007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4.2 </w:t>
      </w:r>
      <w:r w:rsidR="00627CE4" w:rsidRPr="005A3158">
        <w:rPr>
          <w:sz w:val="28"/>
          <w:szCs w:val="28"/>
        </w:rPr>
        <w:t>Ёлочные игрушки.</w:t>
      </w:r>
    </w:p>
    <w:p w14:paraId="1E2A1BD0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4.3 </w:t>
      </w:r>
      <w:r w:rsidR="00627CE4" w:rsidRPr="005A3158">
        <w:rPr>
          <w:sz w:val="28"/>
          <w:szCs w:val="28"/>
        </w:rPr>
        <w:t>Звездочки.</w:t>
      </w:r>
    </w:p>
    <w:p w14:paraId="5079CA49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4.4 </w:t>
      </w:r>
      <w:r w:rsidR="00627CE4" w:rsidRPr="005A3158">
        <w:rPr>
          <w:sz w:val="28"/>
          <w:szCs w:val="28"/>
        </w:rPr>
        <w:t>Снежинки («выцинанки»).</w:t>
      </w:r>
    </w:p>
    <w:p w14:paraId="6B52368C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4.5 </w:t>
      </w:r>
      <w:r w:rsidR="00E34FA3" w:rsidRPr="005A3158">
        <w:rPr>
          <w:sz w:val="28"/>
          <w:szCs w:val="28"/>
        </w:rPr>
        <w:t>Конструкция «Ёлка»</w:t>
      </w:r>
    </w:p>
    <w:p w14:paraId="4C038581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4.6 </w:t>
      </w:r>
      <w:r w:rsidR="00E34FA3" w:rsidRPr="005A3158">
        <w:rPr>
          <w:sz w:val="28"/>
          <w:szCs w:val="28"/>
        </w:rPr>
        <w:t>Кусудама «Кристалл»</w:t>
      </w:r>
    </w:p>
    <w:p w14:paraId="3E258E64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4.7 Открытка с мотивом ёлочки.</w:t>
      </w:r>
      <w:r w:rsidR="00E34FA3" w:rsidRPr="005A3158">
        <w:rPr>
          <w:sz w:val="28"/>
          <w:szCs w:val="28"/>
        </w:rPr>
        <w:t xml:space="preserve"> Контрольное занятие.</w:t>
      </w:r>
    </w:p>
    <w:p w14:paraId="41D454B7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4.8 </w:t>
      </w:r>
      <w:r w:rsidR="00E34FA3" w:rsidRPr="005A3158">
        <w:rPr>
          <w:sz w:val="28"/>
          <w:szCs w:val="28"/>
        </w:rPr>
        <w:t>Новогодний венок из пуанссетий</w:t>
      </w:r>
    </w:p>
    <w:p w14:paraId="09C2C7C7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lastRenderedPageBreak/>
        <w:t xml:space="preserve">4.9 </w:t>
      </w:r>
      <w:r w:rsidR="00E34FA3" w:rsidRPr="005A3158">
        <w:rPr>
          <w:sz w:val="28"/>
          <w:szCs w:val="28"/>
        </w:rPr>
        <w:t>Конверт, письмо для Деда Мороза.</w:t>
      </w:r>
    </w:p>
    <w:p w14:paraId="1076C1DC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4.10 </w:t>
      </w:r>
      <w:r w:rsidR="00E34FA3" w:rsidRPr="005A3158">
        <w:rPr>
          <w:sz w:val="28"/>
          <w:szCs w:val="28"/>
        </w:rPr>
        <w:t>Корона Снежной королевы.</w:t>
      </w:r>
    </w:p>
    <w:p w14:paraId="36F7E0FA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4.11 </w:t>
      </w:r>
      <w:r w:rsidR="00E34FA3" w:rsidRPr="005A3158">
        <w:rPr>
          <w:sz w:val="28"/>
          <w:szCs w:val="28"/>
        </w:rPr>
        <w:t>Дед  Мороз, Снегурочка.</w:t>
      </w:r>
    </w:p>
    <w:p w14:paraId="5E7E984E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4.12 </w:t>
      </w:r>
      <w:r w:rsidR="00E34FA3" w:rsidRPr="005A3158">
        <w:rPr>
          <w:sz w:val="28"/>
          <w:szCs w:val="28"/>
        </w:rPr>
        <w:t>Пара сапожек Санта Клауса.</w:t>
      </w:r>
    </w:p>
    <w:p w14:paraId="39A5DF19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4.12 </w:t>
      </w:r>
      <w:r w:rsidR="00E34FA3" w:rsidRPr="005A3158">
        <w:rPr>
          <w:sz w:val="28"/>
          <w:szCs w:val="28"/>
        </w:rPr>
        <w:t>Праздник Ёлки. В икторина.</w:t>
      </w:r>
    </w:p>
    <w:p w14:paraId="2B6C981A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4.14 </w:t>
      </w:r>
      <w:r w:rsidR="00E34FA3" w:rsidRPr="005A3158">
        <w:rPr>
          <w:sz w:val="28"/>
          <w:szCs w:val="28"/>
        </w:rPr>
        <w:t>Коробочка.</w:t>
      </w:r>
    </w:p>
    <w:p w14:paraId="0013E502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4.15 </w:t>
      </w:r>
      <w:r w:rsidR="00627CE4" w:rsidRPr="005A3158">
        <w:rPr>
          <w:sz w:val="28"/>
          <w:szCs w:val="28"/>
        </w:rPr>
        <w:t>Кубики.</w:t>
      </w:r>
    </w:p>
    <w:p w14:paraId="16451CC0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4.16 </w:t>
      </w:r>
      <w:r w:rsidR="00E34FA3" w:rsidRPr="005A3158">
        <w:rPr>
          <w:sz w:val="28"/>
          <w:szCs w:val="28"/>
        </w:rPr>
        <w:t>Картина в раме.</w:t>
      </w:r>
    </w:p>
    <w:p w14:paraId="746CACDE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4.17 Замок, конструкция из модулей (коллективная работа).</w:t>
      </w:r>
    </w:p>
    <w:p w14:paraId="0830B436" w14:textId="77777777" w:rsidR="00B16082" w:rsidRPr="005A3158" w:rsidRDefault="00B16082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4.18 </w:t>
      </w:r>
      <w:r w:rsidR="00E34FA3" w:rsidRPr="005A3158">
        <w:rPr>
          <w:sz w:val="28"/>
          <w:szCs w:val="28"/>
        </w:rPr>
        <w:t>Сюррикен</w:t>
      </w:r>
    </w:p>
    <w:p w14:paraId="4F7E2ABF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Раздел 5: Квиллинг. 20ч.</w:t>
      </w:r>
    </w:p>
    <w:p w14:paraId="363AC4E4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5.1</w:t>
      </w:r>
      <w:r w:rsidR="00B31A5A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Ветка рябины</w:t>
      </w:r>
    </w:p>
    <w:p w14:paraId="07A04110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5.2 Подставка Валентинка</w:t>
      </w:r>
    </w:p>
    <w:p w14:paraId="29ECBB4F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5.3</w:t>
      </w:r>
      <w:r w:rsidR="00B31A5A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Букет цветов</w:t>
      </w:r>
    </w:p>
    <w:p w14:paraId="79DA9DE3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5.4 Бабочка</w:t>
      </w:r>
    </w:p>
    <w:p w14:paraId="52E805A6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5.5 Нарциссы</w:t>
      </w:r>
    </w:p>
    <w:p w14:paraId="2A2D98A2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5.6 Бусы</w:t>
      </w:r>
    </w:p>
    <w:p w14:paraId="324544D6" w14:textId="77777777" w:rsidR="00E34FA3" w:rsidRPr="005A3158" w:rsidRDefault="00E34FA3" w:rsidP="00E34F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5.7 Джунгли</w:t>
      </w:r>
    </w:p>
    <w:p w14:paraId="266E923F" w14:textId="77777777" w:rsidR="00897ADD" w:rsidRPr="005A3158" w:rsidRDefault="00E34FA3" w:rsidP="004471E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5.8 Растительный орнамент</w:t>
      </w:r>
    </w:p>
    <w:p w14:paraId="7AED3FD1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5: </w:t>
      </w:r>
      <w:r w:rsidR="003B56F1" w:rsidRPr="005A3158">
        <w:rPr>
          <w:b/>
          <w:bCs/>
          <w:sz w:val="28"/>
          <w:szCs w:val="28"/>
        </w:rPr>
        <w:t>Оригами</w:t>
      </w:r>
      <w:r w:rsidR="00B16082" w:rsidRPr="005A3158">
        <w:rPr>
          <w:b/>
          <w:bCs/>
          <w:sz w:val="28"/>
          <w:szCs w:val="28"/>
        </w:rPr>
        <w:t>. 9 ч.</w:t>
      </w:r>
    </w:p>
    <w:p w14:paraId="7AB63952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5.1</w:t>
      </w:r>
      <w:r w:rsidR="00B16082" w:rsidRPr="005A3158">
        <w:rPr>
          <w:sz w:val="28"/>
          <w:szCs w:val="28"/>
        </w:rPr>
        <w:t xml:space="preserve"> </w:t>
      </w:r>
      <w:proofErr w:type="gramStart"/>
      <w:r w:rsidR="00C92E7C" w:rsidRPr="005A3158">
        <w:rPr>
          <w:sz w:val="28"/>
          <w:szCs w:val="28"/>
        </w:rPr>
        <w:t xml:space="preserve">Сказка </w:t>
      </w:r>
      <w:r w:rsidR="004471E8" w:rsidRPr="005A3158">
        <w:rPr>
          <w:sz w:val="28"/>
          <w:szCs w:val="28"/>
        </w:rPr>
        <w:t xml:space="preserve"> про </w:t>
      </w:r>
      <w:r w:rsidR="00B16082" w:rsidRPr="005A3158">
        <w:rPr>
          <w:sz w:val="28"/>
          <w:szCs w:val="28"/>
        </w:rPr>
        <w:t>моряка</w:t>
      </w:r>
      <w:proofErr w:type="gramEnd"/>
      <w:r w:rsidR="00B16082" w:rsidRPr="005A3158">
        <w:rPr>
          <w:sz w:val="28"/>
          <w:szCs w:val="28"/>
        </w:rPr>
        <w:t>.</w:t>
      </w:r>
    </w:p>
    <w:p w14:paraId="3BC1FD7E" w14:textId="77777777" w:rsidR="00897ADD" w:rsidRPr="005A3158" w:rsidRDefault="00B16082" w:rsidP="0055615E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Пальчиковый театр.</w:t>
      </w:r>
      <w:r w:rsidR="004471E8" w:rsidRPr="005A3158">
        <w:rPr>
          <w:sz w:val="28"/>
          <w:szCs w:val="28"/>
        </w:rPr>
        <w:t xml:space="preserve"> Контрольное занятие.</w:t>
      </w:r>
    </w:p>
    <w:p w14:paraId="1C26AA9C" w14:textId="77777777" w:rsidR="00B16082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5.3 </w:t>
      </w:r>
      <w:r w:rsidR="004471E8" w:rsidRPr="005A3158">
        <w:rPr>
          <w:sz w:val="28"/>
          <w:szCs w:val="28"/>
        </w:rPr>
        <w:t>Волчок. Игра на знание условных знаков в схемах оригами.</w:t>
      </w:r>
    </w:p>
    <w:p w14:paraId="126BE25D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5.4 </w:t>
      </w:r>
      <w:r w:rsidR="004471E8" w:rsidRPr="005A3158">
        <w:rPr>
          <w:sz w:val="28"/>
          <w:szCs w:val="28"/>
        </w:rPr>
        <w:t>Говорящие модели.</w:t>
      </w:r>
    </w:p>
    <w:p w14:paraId="4FD7CC65" w14:textId="77777777" w:rsidR="00897ADD" w:rsidRPr="005A3158" w:rsidRDefault="00897ADD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5.5 </w:t>
      </w:r>
      <w:r w:rsidR="004471E8" w:rsidRPr="005A3158">
        <w:rPr>
          <w:sz w:val="28"/>
          <w:szCs w:val="28"/>
        </w:rPr>
        <w:t>Летающие модели</w:t>
      </w:r>
    </w:p>
    <w:p w14:paraId="24C92AE4" w14:textId="77777777" w:rsidR="0055615E" w:rsidRPr="005A3158" w:rsidRDefault="0055615E" w:rsidP="00900BAE">
      <w:pPr>
        <w:jc w:val="center"/>
        <w:rPr>
          <w:b/>
          <w:sz w:val="28"/>
          <w:szCs w:val="28"/>
        </w:rPr>
        <w:sectPr w:rsidR="0055615E" w:rsidRPr="005A3158" w:rsidSect="00F143B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7F2B64" w14:textId="77777777" w:rsidR="00900BAE" w:rsidRPr="005A3158" w:rsidRDefault="00900BAE" w:rsidP="00900BA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  <w:r w:rsidR="00BA59FE" w:rsidRPr="005A3158">
        <w:rPr>
          <w:b/>
          <w:sz w:val="28"/>
          <w:szCs w:val="28"/>
        </w:rPr>
        <w:t xml:space="preserve"> </w:t>
      </w:r>
      <w:r w:rsidR="002920FE" w:rsidRPr="005A3158">
        <w:rPr>
          <w:b/>
          <w:sz w:val="28"/>
          <w:szCs w:val="28"/>
        </w:rPr>
        <w:t>(</w:t>
      </w:r>
      <w:r w:rsidR="00BA59FE" w:rsidRPr="005A3158">
        <w:rPr>
          <w:b/>
          <w:sz w:val="28"/>
          <w:szCs w:val="28"/>
        </w:rPr>
        <w:t>1 год</w:t>
      </w:r>
      <w:r w:rsidR="002920FE" w:rsidRPr="005A3158">
        <w:rPr>
          <w:b/>
          <w:sz w:val="28"/>
          <w:szCs w:val="28"/>
        </w:rPr>
        <w:t xml:space="preserve"> обучения)</w:t>
      </w:r>
    </w:p>
    <w:tbl>
      <w:tblPr>
        <w:tblW w:w="149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2845"/>
        <w:gridCol w:w="3410"/>
        <w:gridCol w:w="3437"/>
        <w:gridCol w:w="2410"/>
        <w:gridCol w:w="2090"/>
      </w:tblGrid>
      <w:tr w:rsidR="005A3158" w:rsidRPr="005A3158" w14:paraId="68A42BBB" w14:textId="77777777" w:rsidTr="002920FE">
        <w:trPr>
          <w:trHeight w:hRule="exact" w:val="1708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8EDE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№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B7EF" w14:textId="77777777" w:rsidR="00900BAE" w:rsidRPr="005A3158" w:rsidRDefault="00900BAE" w:rsidP="00D34370">
            <w:pPr>
              <w:shd w:val="clear" w:color="auto" w:fill="FFFFFF"/>
              <w:tabs>
                <w:tab w:val="left" w:pos="1447"/>
              </w:tabs>
              <w:ind w:right="-40" w:firstLine="5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Тема или раздел программы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E2B21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3"/>
                <w:sz w:val="28"/>
                <w:szCs w:val="28"/>
              </w:rPr>
              <w:t>Формы занятий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992FE" w14:textId="77777777" w:rsidR="00900BAE" w:rsidRPr="005A3158" w:rsidRDefault="00900BAE" w:rsidP="00D34370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A3158">
              <w:rPr>
                <w:spacing w:val="-15"/>
                <w:sz w:val="28"/>
                <w:szCs w:val="28"/>
              </w:rPr>
              <w:t xml:space="preserve">Приёмы и методы </w:t>
            </w:r>
            <w:r w:rsidRPr="005A3158">
              <w:rPr>
                <w:sz w:val="28"/>
                <w:szCs w:val="28"/>
              </w:rPr>
              <w:t>организации учебно-</w:t>
            </w:r>
            <w:r w:rsidRPr="005A3158">
              <w:rPr>
                <w:spacing w:val="-13"/>
                <w:sz w:val="28"/>
                <w:szCs w:val="28"/>
              </w:rPr>
              <w:t xml:space="preserve">воспитательного </w:t>
            </w:r>
            <w:r w:rsidRPr="005A3158">
              <w:rPr>
                <w:sz w:val="28"/>
                <w:szCs w:val="28"/>
              </w:rPr>
              <w:t>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8D372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4"/>
                <w:sz w:val="28"/>
                <w:szCs w:val="28"/>
              </w:rPr>
              <w:t>Дидактический</w:t>
            </w:r>
          </w:p>
          <w:p w14:paraId="4F048698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материал,</w:t>
            </w:r>
          </w:p>
          <w:p w14:paraId="7BAC4850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техническое</w:t>
            </w:r>
          </w:p>
          <w:p w14:paraId="1B5F0FC3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оснащение</w:t>
            </w:r>
          </w:p>
          <w:p w14:paraId="28EC787E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занятий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74CA6" w14:textId="77777777" w:rsidR="00900BAE" w:rsidRPr="005A3158" w:rsidRDefault="00900BAE" w:rsidP="00D34370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A3158">
              <w:rPr>
                <w:spacing w:val="-16"/>
                <w:sz w:val="28"/>
                <w:szCs w:val="28"/>
              </w:rPr>
              <w:t xml:space="preserve">Формы подведения </w:t>
            </w:r>
            <w:r w:rsidRPr="005A3158">
              <w:rPr>
                <w:sz w:val="28"/>
                <w:szCs w:val="28"/>
              </w:rPr>
              <w:t>итогов</w:t>
            </w:r>
          </w:p>
        </w:tc>
      </w:tr>
      <w:tr w:rsidR="005A3158" w:rsidRPr="005A3158" w14:paraId="0F18BF46" w14:textId="77777777" w:rsidTr="002920FE">
        <w:trPr>
          <w:trHeight w:hRule="exact" w:val="1267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EA44F" w14:textId="77777777" w:rsidR="00900BAE" w:rsidRPr="005A3158" w:rsidRDefault="00900BAE" w:rsidP="00D34370">
            <w:pPr>
              <w:shd w:val="clear" w:color="auto" w:fill="FFFFFF"/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1.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262D0" w14:textId="77777777" w:rsidR="00900BAE" w:rsidRPr="005A3158" w:rsidRDefault="00900BAE" w:rsidP="00D34370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7FA2" w14:textId="77777777" w:rsidR="00900BAE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Обучение  в малых группах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3AED" w14:textId="77777777" w:rsidR="00900BAE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Инструктаж, объяснение, беседа.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76992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Наглядные</w:t>
            </w:r>
          </w:p>
          <w:p w14:paraId="0C39C6DB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пособия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E779B" w14:textId="77777777" w:rsidR="00900BAE" w:rsidRPr="005A3158" w:rsidRDefault="001A01A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Опрос</w:t>
            </w:r>
          </w:p>
          <w:p w14:paraId="378F4A0E" w14:textId="77777777" w:rsidR="00665E30" w:rsidRPr="005A3158" w:rsidRDefault="00665E30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3158" w:rsidRPr="005A3158" w14:paraId="18D639E8" w14:textId="77777777" w:rsidTr="002920FE">
        <w:trPr>
          <w:trHeight w:hRule="exact" w:val="2344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E9F25" w14:textId="77777777" w:rsidR="00900BAE" w:rsidRPr="005A3158" w:rsidRDefault="00900BA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C298F" w14:textId="77777777" w:rsidR="00900BAE" w:rsidRPr="005A3158" w:rsidRDefault="001A01A9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Введение в японское декоративно-прикладное искусство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301A1" w14:textId="77777777" w:rsidR="00900BAE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исследовательским и творческим проектам в режиме наставничества.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5D8C" w14:textId="77777777" w:rsidR="00900BAE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Рассказ, объяснение, показ, демонстрация</w:t>
            </w:r>
          </w:p>
          <w:p w14:paraId="3E5B9874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476C0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>Наглядные пособия.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C9111" w14:textId="77777777" w:rsidR="00665E30" w:rsidRPr="005A3158" w:rsidRDefault="001A01A9" w:rsidP="00834E8B">
            <w:pPr>
              <w:shd w:val="clear" w:color="auto" w:fill="FFFFFF"/>
              <w:ind w:right="264" w:hanging="14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Беседа, опрос</w:t>
            </w:r>
            <w:r w:rsidR="00834E8B" w:rsidRPr="005A3158">
              <w:rPr>
                <w:sz w:val="28"/>
                <w:szCs w:val="28"/>
              </w:rPr>
              <w:t xml:space="preserve"> </w:t>
            </w:r>
          </w:p>
        </w:tc>
      </w:tr>
      <w:tr w:rsidR="005A3158" w:rsidRPr="005A3158" w14:paraId="48DC8302" w14:textId="77777777" w:rsidTr="002920FE">
        <w:trPr>
          <w:trHeight w:hRule="exact" w:val="1614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82F27" w14:textId="77777777" w:rsidR="00900BAE" w:rsidRPr="005A3158" w:rsidRDefault="00900BA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3.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DC03" w14:textId="77777777" w:rsidR="00900BAE" w:rsidRPr="005A3158" w:rsidRDefault="001A01A9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Мир условных обозначений и правил.</w:t>
            </w:r>
            <w:r w:rsidR="00900BAE" w:rsidRPr="005A31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627D8" w14:textId="77777777" w:rsidR="00900BAE" w:rsidRPr="005A3158" w:rsidRDefault="00900BA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Практическая работа. Работа по индивидуальному плану.</w:t>
            </w:r>
          </w:p>
          <w:p w14:paraId="41F3719F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AA6D2" w14:textId="77777777" w:rsidR="00900BAE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П</w:t>
            </w:r>
            <w:r w:rsidR="00900BAE" w:rsidRPr="005A3158">
              <w:rPr>
                <w:sz w:val="28"/>
                <w:szCs w:val="28"/>
              </w:rPr>
              <w:t>оказ,</w:t>
            </w:r>
            <w:r w:rsidRPr="005A3158">
              <w:rPr>
                <w:sz w:val="28"/>
                <w:szCs w:val="28"/>
              </w:rPr>
              <w:t xml:space="preserve"> объяснение, демонстрация</w:t>
            </w:r>
          </w:p>
          <w:p w14:paraId="37BE99C3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8EA8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>Наглядные пособия.</w:t>
            </w:r>
            <w:r w:rsidR="00F066AF" w:rsidRPr="005A3158">
              <w:rPr>
                <w:spacing w:val="-2"/>
                <w:sz w:val="28"/>
                <w:szCs w:val="28"/>
              </w:rPr>
              <w:t xml:space="preserve"> </w:t>
            </w:r>
            <w:r w:rsidR="001A01A9" w:rsidRPr="005A3158">
              <w:rPr>
                <w:spacing w:val="-2"/>
                <w:sz w:val="28"/>
                <w:szCs w:val="28"/>
              </w:rPr>
              <w:t xml:space="preserve">Схемы оригами, скетчи </w:t>
            </w:r>
            <w:r w:rsidR="001A01A9" w:rsidRPr="005A3158">
              <w:rPr>
                <w:sz w:val="28"/>
                <w:szCs w:val="28"/>
              </w:rPr>
              <w:t>(схемы композиций).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67B14" w14:textId="77777777" w:rsidR="00900BAE" w:rsidRPr="005A3158" w:rsidRDefault="001A01A9" w:rsidP="001A01A9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</w:t>
            </w:r>
            <w:r w:rsidR="00D142D3" w:rsidRPr="005A3158">
              <w:rPr>
                <w:sz w:val="28"/>
                <w:szCs w:val="28"/>
              </w:rPr>
              <w:t>ыставка</w:t>
            </w:r>
            <w:proofErr w:type="gramStart"/>
            <w:r w:rsidRPr="005A3158">
              <w:rPr>
                <w:sz w:val="28"/>
                <w:szCs w:val="28"/>
              </w:rPr>
              <w:t>,б</w:t>
            </w:r>
            <w:proofErr w:type="gramEnd"/>
            <w:r w:rsidRPr="005A3158">
              <w:rPr>
                <w:sz w:val="28"/>
                <w:szCs w:val="28"/>
              </w:rPr>
              <w:t>еседа,опрос</w:t>
            </w:r>
          </w:p>
        </w:tc>
      </w:tr>
      <w:tr w:rsidR="005A3158" w:rsidRPr="005A3158" w14:paraId="1CA38CFF" w14:textId="77777777" w:rsidTr="002920FE">
        <w:trPr>
          <w:trHeight w:hRule="exact" w:val="214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CE46" w14:textId="77777777" w:rsidR="00900BAE" w:rsidRPr="005A3158" w:rsidRDefault="00900BA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3883" w14:textId="77777777" w:rsidR="00900BAE" w:rsidRPr="005A3158" w:rsidRDefault="001A01A9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Оригами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AE57" w14:textId="77777777" w:rsidR="00900BAE" w:rsidRPr="005A3158" w:rsidRDefault="00900BA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индивидуальному плану.</w:t>
            </w:r>
          </w:p>
          <w:p w14:paraId="2D4914A7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</w:t>
            </w:r>
            <w:r w:rsidR="003D5EA8" w:rsidRPr="005A3158">
              <w:rPr>
                <w:sz w:val="28"/>
                <w:szCs w:val="28"/>
              </w:rPr>
              <w:t>, занятие - соревнование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045C" w14:textId="77777777" w:rsidR="00900BAE" w:rsidRPr="005A3158" w:rsidRDefault="003D5EA8" w:rsidP="001A01A9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</w:t>
            </w:r>
            <w:r w:rsidR="00900BAE" w:rsidRPr="005A3158">
              <w:rPr>
                <w:spacing w:val="-2"/>
                <w:sz w:val="28"/>
                <w:szCs w:val="28"/>
              </w:rPr>
              <w:t xml:space="preserve">оказ, диалог, </w:t>
            </w:r>
            <w:r w:rsidR="00900BAE" w:rsidRPr="005A3158">
              <w:rPr>
                <w:sz w:val="28"/>
                <w:szCs w:val="28"/>
              </w:rPr>
              <w:t>работа по образцу</w:t>
            </w:r>
            <w:r w:rsidRPr="005A3158">
              <w:rPr>
                <w:sz w:val="28"/>
                <w:szCs w:val="28"/>
              </w:rPr>
              <w:t>, частично-поисковая (самостоятельная работа).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63862" w14:textId="77777777" w:rsidR="00900BAE" w:rsidRPr="005A3158" w:rsidRDefault="00900BAE" w:rsidP="00D3437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>Наглядные пособия.</w:t>
            </w:r>
          </w:p>
          <w:p w14:paraId="525DBDD9" w14:textId="77777777" w:rsidR="007367C6" w:rsidRPr="005A3158" w:rsidRDefault="0082649D" w:rsidP="001A01A9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Схемы оригами, трареты, скетчи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91B27" w14:textId="77777777" w:rsidR="00900BAE" w:rsidRPr="005A3158" w:rsidRDefault="00F066AF" w:rsidP="001A01A9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Викторина</w:t>
            </w:r>
            <w:r w:rsidR="007367C6" w:rsidRPr="005A3158">
              <w:rPr>
                <w:sz w:val="28"/>
                <w:szCs w:val="28"/>
              </w:rPr>
              <w:t xml:space="preserve">, </w:t>
            </w:r>
            <w:r w:rsidR="001A01A9" w:rsidRPr="005A3158">
              <w:rPr>
                <w:sz w:val="28"/>
                <w:szCs w:val="28"/>
              </w:rPr>
              <w:t>педагогическое наблюдение, опрос, беседа, выставка</w:t>
            </w:r>
            <w:r w:rsidR="007367C6" w:rsidRPr="005A3158">
              <w:rPr>
                <w:sz w:val="28"/>
                <w:szCs w:val="28"/>
              </w:rPr>
              <w:t>.</w:t>
            </w:r>
          </w:p>
        </w:tc>
      </w:tr>
      <w:tr w:rsidR="005A3158" w:rsidRPr="005A3158" w14:paraId="552248FB" w14:textId="77777777" w:rsidTr="002920FE">
        <w:trPr>
          <w:trHeight w:hRule="exact" w:val="213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4E6C8" w14:textId="77777777" w:rsidR="00900BAE" w:rsidRPr="005A3158" w:rsidRDefault="00900BA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5.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65FD2" w14:textId="77777777" w:rsidR="00900BAE" w:rsidRPr="005A3158" w:rsidRDefault="001A01A9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Квиллинг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DAFA" w14:textId="77777777" w:rsidR="00900BAE" w:rsidRPr="005A3158" w:rsidRDefault="00900BA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индивидуальному плану.</w:t>
            </w:r>
          </w:p>
          <w:p w14:paraId="43CB5A93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E8441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Наглядный</w:t>
            </w:r>
          </w:p>
          <w:p w14:paraId="24049D10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(показ), </w:t>
            </w:r>
          </w:p>
          <w:p w14:paraId="600A3492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практический,</w:t>
            </w:r>
          </w:p>
          <w:p w14:paraId="028FA301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словесный, диалог.</w:t>
            </w:r>
          </w:p>
          <w:p w14:paraId="5B6D084C" w14:textId="77777777" w:rsidR="00900BAE" w:rsidRPr="005A3158" w:rsidRDefault="00900BA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42887" w14:textId="77777777" w:rsidR="00900BAE" w:rsidRPr="005A3158" w:rsidRDefault="00900BAE" w:rsidP="00D34370">
            <w:pPr>
              <w:shd w:val="clear" w:color="auto" w:fill="FFFFFF"/>
              <w:ind w:right="58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>Наглядные пособия.</w:t>
            </w:r>
            <w:r w:rsidR="0082649D" w:rsidRPr="005A3158">
              <w:rPr>
                <w:spacing w:val="-2"/>
                <w:sz w:val="28"/>
                <w:szCs w:val="28"/>
              </w:rPr>
              <w:t xml:space="preserve"> Схемы </w:t>
            </w:r>
            <w:r w:rsidR="001A01A9" w:rsidRPr="005A3158">
              <w:rPr>
                <w:spacing w:val="-2"/>
                <w:sz w:val="28"/>
                <w:szCs w:val="28"/>
              </w:rPr>
              <w:t>для квиллинга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7026" w14:textId="77777777" w:rsidR="00900BAE" w:rsidRPr="005A3158" w:rsidRDefault="00900BAE" w:rsidP="001A01A9">
            <w:pPr>
              <w:shd w:val="clear" w:color="auto" w:fill="FFFFFF"/>
              <w:ind w:right="25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Выставка</w:t>
            </w:r>
            <w:r w:rsidR="001A01A9" w:rsidRPr="005A3158">
              <w:rPr>
                <w:sz w:val="28"/>
                <w:szCs w:val="28"/>
              </w:rPr>
              <w:t>, беседа</w:t>
            </w:r>
          </w:p>
        </w:tc>
      </w:tr>
      <w:tr w:rsidR="005A3158" w:rsidRPr="005A3158" w14:paraId="1A6FEFF0" w14:textId="77777777" w:rsidTr="002920FE">
        <w:trPr>
          <w:trHeight w:hRule="exact" w:val="213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AF0F" w14:textId="77777777" w:rsidR="001A01A9" w:rsidRPr="005A3158" w:rsidRDefault="001A01A9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69F2D" w14:textId="77777777" w:rsidR="001A01A9" w:rsidRPr="005A3158" w:rsidRDefault="001A01A9" w:rsidP="00D34370">
            <w:pPr>
              <w:shd w:val="clear" w:color="auto" w:fill="FFFFFF"/>
              <w:ind w:right="-40"/>
              <w:rPr>
                <w:bCs/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Оригами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55B30" w14:textId="77777777" w:rsidR="001A01A9" w:rsidRPr="005A3158" w:rsidRDefault="001A01A9" w:rsidP="001A01A9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индивидуальному плану.</w:t>
            </w:r>
          </w:p>
          <w:p w14:paraId="3AD8121C" w14:textId="77777777" w:rsidR="001A01A9" w:rsidRPr="005A3158" w:rsidRDefault="001A01A9" w:rsidP="001A01A9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B9591" w14:textId="77777777" w:rsidR="001A01A9" w:rsidRPr="005A3158" w:rsidRDefault="003D5EA8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Р</w:t>
            </w:r>
            <w:r w:rsidR="001A01A9" w:rsidRPr="005A3158">
              <w:rPr>
                <w:sz w:val="28"/>
                <w:szCs w:val="28"/>
              </w:rPr>
              <w:t>абота по образцу</w:t>
            </w:r>
            <w:r w:rsidRPr="005A3158">
              <w:rPr>
                <w:sz w:val="28"/>
                <w:szCs w:val="28"/>
              </w:rPr>
              <w:t>, показ, объяснение, демонстрация.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5838A" w14:textId="77777777" w:rsidR="001A01A9" w:rsidRPr="005A3158" w:rsidRDefault="001A01A9" w:rsidP="001A01A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>Наглядные пособия.</w:t>
            </w:r>
          </w:p>
          <w:p w14:paraId="65F410E2" w14:textId="77777777" w:rsidR="001A01A9" w:rsidRPr="005A3158" w:rsidRDefault="001A01A9" w:rsidP="001A01A9">
            <w:pPr>
              <w:shd w:val="clear" w:color="auto" w:fill="FFFFFF"/>
              <w:ind w:right="58"/>
              <w:rPr>
                <w:spacing w:val="-2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Схемы оригами, трареты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8A071" w14:textId="77777777" w:rsidR="001A01A9" w:rsidRPr="005A3158" w:rsidRDefault="001A01A9" w:rsidP="001A01A9">
            <w:pPr>
              <w:shd w:val="clear" w:color="auto" w:fill="FFFFFF"/>
              <w:ind w:right="25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Педагогическое наблюдение, опрос, беседа.</w:t>
            </w:r>
          </w:p>
        </w:tc>
      </w:tr>
    </w:tbl>
    <w:p w14:paraId="53547858" w14:textId="77777777" w:rsidR="00900BAE" w:rsidRPr="005A3158" w:rsidRDefault="00900BAE" w:rsidP="00900BAE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</w:p>
    <w:p w14:paraId="6A999D9C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2405B1E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9F44187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A82914A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E0C9509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3BE22E2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04CFCD1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48B80B2" w14:textId="77777777" w:rsidR="0055615E" w:rsidRPr="005A3158" w:rsidRDefault="0055615E" w:rsidP="00900BAE">
      <w:pPr>
        <w:shd w:val="clear" w:color="auto" w:fill="FFFFFF"/>
        <w:jc w:val="both"/>
        <w:rPr>
          <w:b/>
          <w:bCs/>
          <w:sz w:val="28"/>
          <w:szCs w:val="28"/>
        </w:rPr>
        <w:sectPr w:rsidR="0055615E" w:rsidRPr="005A3158" w:rsidSect="005561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6D4EAEF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lastRenderedPageBreak/>
        <w:t>Методы организации учебно-воспитательного процесса:</w:t>
      </w:r>
    </w:p>
    <w:p w14:paraId="01459284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- Словесные методы </w:t>
      </w:r>
    </w:p>
    <w:p w14:paraId="65129490" w14:textId="77777777" w:rsidR="00A063B5" w:rsidRPr="005A3158" w:rsidRDefault="00A063B5" w:rsidP="00A063B5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 xml:space="preserve">- Наглядные методы </w:t>
      </w:r>
    </w:p>
    <w:p w14:paraId="14DA4483" w14:textId="77777777" w:rsidR="00A063B5" w:rsidRPr="005A3158" w:rsidRDefault="00A063B5" w:rsidP="00A063B5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 xml:space="preserve">- Практические методы обучения </w:t>
      </w:r>
    </w:p>
    <w:p w14:paraId="14831F9F" w14:textId="77777777" w:rsidR="00A063B5" w:rsidRPr="005A3158" w:rsidRDefault="00A063B5" w:rsidP="00A063B5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 xml:space="preserve">- Объяснительно-иллюстративные методы обучения </w:t>
      </w:r>
    </w:p>
    <w:p w14:paraId="0560DBED" w14:textId="77777777" w:rsidR="00A063B5" w:rsidRPr="005A3158" w:rsidRDefault="00A063B5" w:rsidP="00A063B5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>- Репродуктивные методы обучения</w:t>
      </w:r>
      <w:r w:rsidRPr="005A3158">
        <w:rPr>
          <w:bCs/>
          <w:i/>
          <w:iCs/>
          <w:sz w:val="28"/>
          <w:szCs w:val="28"/>
        </w:rPr>
        <w:t xml:space="preserve"> </w:t>
      </w:r>
      <w:r w:rsidRPr="005A3158">
        <w:rPr>
          <w:bCs/>
          <w:sz w:val="28"/>
          <w:szCs w:val="28"/>
        </w:rPr>
        <w:t>Частично-поисковые методы обучения</w:t>
      </w:r>
      <w:r w:rsidRPr="005A3158">
        <w:rPr>
          <w:bCs/>
          <w:i/>
          <w:iCs/>
          <w:sz w:val="28"/>
          <w:szCs w:val="28"/>
        </w:rPr>
        <w:t xml:space="preserve"> (участие детей в коллективном поиске).</w:t>
      </w:r>
    </w:p>
    <w:p w14:paraId="6FE1B94F" w14:textId="77777777" w:rsidR="00A063B5" w:rsidRPr="005A3158" w:rsidRDefault="00A063B5" w:rsidP="00A063B5">
      <w:pPr>
        <w:shd w:val="clear" w:color="auto" w:fill="FFFFFF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- Исследовательские методы обучения</w:t>
      </w:r>
      <w:r w:rsidRPr="005A3158">
        <w:rPr>
          <w:bCs/>
          <w:i/>
          <w:iCs/>
          <w:sz w:val="28"/>
          <w:szCs w:val="28"/>
        </w:rPr>
        <w:t xml:space="preserve"> </w:t>
      </w:r>
    </w:p>
    <w:p w14:paraId="418EFDF7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5B1C6B9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Дидактический материал</w:t>
      </w:r>
    </w:p>
    <w:p w14:paraId="30216074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Cs/>
          <w:sz w:val="28"/>
          <w:szCs w:val="28"/>
        </w:rPr>
        <w:t>Афиногенова Е.В.</w:t>
      </w:r>
      <w:r w:rsidRPr="005A3158">
        <w:rPr>
          <w:b/>
          <w:bCs/>
          <w:sz w:val="28"/>
          <w:szCs w:val="28"/>
        </w:rPr>
        <w:t xml:space="preserve"> </w:t>
      </w:r>
      <w:r w:rsidRPr="005A3158">
        <w:rPr>
          <w:bCs/>
          <w:sz w:val="28"/>
          <w:szCs w:val="28"/>
        </w:rPr>
        <w:t xml:space="preserve"> «Наглядные пособия кружка «Бумагопластика», фотографии готовых работ, схемы для сборки оригами, скейчи (схемы композиции для скрапбукинга)</w:t>
      </w:r>
    </w:p>
    <w:p w14:paraId="0B7E134B" w14:textId="77777777" w:rsidR="00A063B5" w:rsidRPr="005A3158" w:rsidRDefault="00A063B5" w:rsidP="00A063B5">
      <w:pPr>
        <w:shd w:val="clear" w:color="auto" w:fill="FFFFFF"/>
        <w:ind w:firstLine="330"/>
        <w:jc w:val="both"/>
        <w:rPr>
          <w:b/>
          <w:bCs/>
          <w:sz w:val="28"/>
          <w:szCs w:val="28"/>
        </w:rPr>
      </w:pPr>
    </w:p>
    <w:p w14:paraId="7EB6CCDB" w14:textId="77777777" w:rsidR="00A063B5" w:rsidRPr="005A3158" w:rsidRDefault="00A063B5" w:rsidP="00A063B5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Материально-техническое оснащение занятий</w:t>
      </w:r>
    </w:p>
    <w:p w14:paraId="45DDD8A2" w14:textId="77777777" w:rsidR="00A063B5" w:rsidRPr="005A3158" w:rsidRDefault="00A063B5" w:rsidP="00A063B5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Хорошо проветриваемое помещение.</w:t>
      </w:r>
    </w:p>
    <w:p w14:paraId="6ACC880E" w14:textId="77777777" w:rsidR="00A063B5" w:rsidRPr="005A3158" w:rsidRDefault="00A063B5" w:rsidP="00A063B5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Комплект мебели.</w:t>
      </w:r>
    </w:p>
    <w:p w14:paraId="438C6CAF" w14:textId="77777777" w:rsidR="00A063B5" w:rsidRPr="005A3158" w:rsidRDefault="00A063B5" w:rsidP="00A063B5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Школьная доска. </w:t>
      </w:r>
    </w:p>
    <w:p w14:paraId="7D32491E" w14:textId="77777777" w:rsidR="00A063B5" w:rsidRPr="005A3158" w:rsidRDefault="00A063B5" w:rsidP="00A063B5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Выставочные стенды.</w:t>
      </w:r>
    </w:p>
    <w:p w14:paraId="0D2BF20C" w14:textId="77777777" w:rsidR="00A063B5" w:rsidRPr="005A3158" w:rsidRDefault="00A063B5" w:rsidP="00A063B5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Компьютер.</w:t>
      </w:r>
    </w:p>
    <w:p w14:paraId="69F16A6F" w14:textId="77777777" w:rsidR="00904D04" w:rsidRPr="005A3158" w:rsidRDefault="00A063B5" w:rsidP="00904D04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Принтер.</w:t>
      </w:r>
    </w:p>
    <w:p w14:paraId="6D8D0761" w14:textId="77777777" w:rsidR="00904D04" w:rsidRPr="005A3158" w:rsidRDefault="00A063B5" w:rsidP="00904D04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Сканер.</w:t>
      </w:r>
    </w:p>
    <w:p w14:paraId="5660F306" w14:textId="77777777" w:rsidR="00A063B5" w:rsidRPr="005A3158" w:rsidRDefault="00A063B5" w:rsidP="00904D04">
      <w:pPr>
        <w:numPr>
          <w:ilvl w:val="0"/>
          <w:numId w:val="10"/>
        </w:numPr>
        <w:tabs>
          <w:tab w:val="clear" w:pos="720"/>
          <w:tab w:val="num" w:pos="284"/>
          <w:tab w:val="left" w:pos="11805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Ножи для вырубки основных форм.</w:t>
      </w:r>
    </w:p>
    <w:p w14:paraId="6057FE7A" w14:textId="77777777" w:rsidR="00A063B5" w:rsidRPr="005A3158" w:rsidRDefault="00A063B5" w:rsidP="00A063B5">
      <w:pPr>
        <w:jc w:val="both"/>
        <w:rPr>
          <w:sz w:val="28"/>
          <w:szCs w:val="28"/>
        </w:rPr>
      </w:pPr>
      <w:r w:rsidRPr="005A3158">
        <w:rPr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14:paraId="2ACA6B3C" w14:textId="77777777" w:rsidR="00A063B5" w:rsidRPr="005A3158" w:rsidRDefault="00A063B5" w:rsidP="00A063B5">
      <w:pPr>
        <w:jc w:val="both"/>
        <w:rPr>
          <w:sz w:val="28"/>
          <w:szCs w:val="28"/>
        </w:rPr>
      </w:pPr>
    </w:p>
    <w:p w14:paraId="32809944" w14:textId="77777777" w:rsidR="00A063B5" w:rsidRPr="005A3158" w:rsidRDefault="00A063B5" w:rsidP="00A063B5">
      <w:pPr>
        <w:jc w:val="both"/>
        <w:rPr>
          <w:sz w:val="28"/>
          <w:szCs w:val="28"/>
          <w:u w:val="single"/>
        </w:rPr>
      </w:pPr>
      <w:r w:rsidRPr="005A3158">
        <w:rPr>
          <w:i/>
          <w:sz w:val="28"/>
          <w:szCs w:val="28"/>
          <w:u w:val="single"/>
        </w:rPr>
        <w:t>Материалы:</w:t>
      </w:r>
      <w:r w:rsidRPr="005A3158">
        <w:rPr>
          <w:sz w:val="28"/>
          <w:szCs w:val="28"/>
          <w:u w:val="single"/>
        </w:rPr>
        <w:t xml:space="preserve"> </w:t>
      </w:r>
    </w:p>
    <w:p w14:paraId="0A848F96" w14:textId="77777777" w:rsidR="00A063B5" w:rsidRPr="005A3158" w:rsidRDefault="00A063B5" w:rsidP="00A063B5">
      <w:pPr>
        <w:jc w:val="both"/>
        <w:rPr>
          <w:sz w:val="28"/>
          <w:szCs w:val="28"/>
        </w:rPr>
      </w:pPr>
      <w:r w:rsidRPr="005A3158">
        <w:rPr>
          <w:sz w:val="28"/>
          <w:szCs w:val="28"/>
        </w:rPr>
        <w:tab/>
        <w:t>1. Цветная бумага для оригами, скрапбумага, тарелочки, салфетки разных размеров, картон: пивной, кардсток, переплетный; скрапбумага, бумага тишью.</w:t>
      </w:r>
    </w:p>
    <w:p w14:paraId="1A8524B8" w14:textId="77777777" w:rsidR="00A063B5" w:rsidRPr="005A3158" w:rsidRDefault="00A063B5" w:rsidP="00A063B5">
      <w:p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ab/>
        <w:t xml:space="preserve">2. Простые и цветные карандаши.  </w:t>
      </w:r>
    </w:p>
    <w:p w14:paraId="00DE554E" w14:textId="77777777" w:rsidR="00A063B5" w:rsidRPr="005A3158" w:rsidRDefault="00A063B5" w:rsidP="00A063B5">
      <w:pPr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         3. Фломастеры, аквафломастеры.</w:t>
      </w:r>
    </w:p>
    <w:p w14:paraId="6C7B3620" w14:textId="77777777" w:rsidR="00A063B5" w:rsidRPr="005A3158" w:rsidRDefault="00A063B5" w:rsidP="00A063B5">
      <w:p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         4. Клей ПВА, клей-карандаш, канцелярский клей.</w:t>
      </w:r>
    </w:p>
    <w:p w14:paraId="4DD84A95" w14:textId="77777777" w:rsidR="00A063B5" w:rsidRPr="005A3158" w:rsidRDefault="00A063B5" w:rsidP="00A063B5">
      <w:p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         5. Акварель</w:t>
      </w:r>
    </w:p>
    <w:p w14:paraId="7DB21D27" w14:textId="77777777" w:rsidR="00A063B5" w:rsidRPr="005A3158" w:rsidRDefault="00A063B5" w:rsidP="00A063B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A3158">
        <w:rPr>
          <w:sz w:val="28"/>
          <w:szCs w:val="28"/>
        </w:rPr>
        <w:t>Гелевые ручки разных цветов.</w:t>
      </w:r>
    </w:p>
    <w:p w14:paraId="35155801" w14:textId="77777777" w:rsidR="00A063B5" w:rsidRPr="005A3158" w:rsidRDefault="00A063B5" w:rsidP="00A063B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A3158">
        <w:rPr>
          <w:sz w:val="28"/>
          <w:szCs w:val="28"/>
        </w:rPr>
        <w:t>Термосфнрная пленка разных цветов.</w:t>
      </w:r>
    </w:p>
    <w:p w14:paraId="0EDDFB81" w14:textId="77777777" w:rsidR="00A063B5" w:rsidRPr="005A3158" w:rsidRDefault="00A063B5" w:rsidP="00A063B5">
      <w:pPr>
        <w:jc w:val="both"/>
        <w:rPr>
          <w:sz w:val="28"/>
          <w:szCs w:val="28"/>
        </w:rPr>
      </w:pPr>
    </w:p>
    <w:p w14:paraId="75062EDF" w14:textId="77777777" w:rsidR="00A063B5" w:rsidRPr="005A3158" w:rsidRDefault="00A063B5" w:rsidP="00A063B5">
      <w:pPr>
        <w:jc w:val="both"/>
        <w:rPr>
          <w:sz w:val="28"/>
          <w:szCs w:val="28"/>
          <w:u w:val="single"/>
        </w:rPr>
      </w:pPr>
      <w:r w:rsidRPr="005A3158">
        <w:rPr>
          <w:i/>
          <w:sz w:val="28"/>
          <w:szCs w:val="28"/>
          <w:u w:val="single"/>
        </w:rPr>
        <w:t>Инструменты:</w:t>
      </w:r>
      <w:r w:rsidRPr="005A3158">
        <w:rPr>
          <w:sz w:val="28"/>
          <w:szCs w:val="28"/>
          <w:u w:val="single"/>
        </w:rPr>
        <w:t xml:space="preserve"> </w:t>
      </w:r>
    </w:p>
    <w:p w14:paraId="094104E5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Ручки для квиллинга.</w:t>
      </w:r>
    </w:p>
    <w:p w14:paraId="1E657D9D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Шило. </w:t>
      </w:r>
    </w:p>
    <w:p w14:paraId="3690C142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Ножницы. </w:t>
      </w:r>
    </w:p>
    <w:p w14:paraId="6A52D6EB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Клей ПВА,</w:t>
      </w:r>
      <w:r w:rsidR="00B31A5A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клей-карандаш.</w:t>
      </w:r>
    </w:p>
    <w:p w14:paraId="070BDC54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Штампы ичернильные подушечки.</w:t>
      </w:r>
    </w:p>
    <w:p w14:paraId="6D1025A8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Кисти разной мягкости и разного размера.</w:t>
      </w:r>
    </w:p>
    <w:p w14:paraId="1F817F24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lastRenderedPageBreak/>
        <w:t>Пластиковая палитра.</w:t>
      </w:r>
    </w:p>
    <w:p w14:paraId="45F74B24" w14:textId="77777777" w:rsidR="00A063B5" w:rsidRPr="005A3158" w:rsidRDefault="00A063B5" w:rsidP="00A063B5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720" w:hanging="36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Стаканы для воды</w:t>
      </w:r>
    </w:p>
    <w:p w14:paraId="3B0A6D5C" w14:textId="77777777" w:rsidR="00A063B5" w:rsidRPr="005A3158" w:rsidRDefault="00A063B5" w:rsidP="00A063B5">
      <w:pPr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  <w:u w:val="single"/>
        </w:rPr>
        <w:t>Приспособления</w:t>
      </w:r>
      <w:r w:rsidRPr="005A3158">
        <w:rPr>
          <w:i/>
          <w:sz w:val="28"/>
          <w:szCs w:val="28"/>
        </w:rPr>
        <w:t>:</w:t>
      </w:r>
    </w:p>
    <w:p w14:paraId="1A122EA0" w14:textId="77777777" w:rsidR="00A063B5" w:rsidRPr="005A3158" w:rsidRDefault="00A063B5" w:rsidP="00A063B5">
      <w:pPr>
        <w:suppressAutoHyphens/>
        <w:jc w:val="both"/>
        <w:rPr>
          <w:sz w:val="28"/>
          <w:szCs w:val="28"/>
        </w:rPr>
      </w:pPr>
    </w:p>
    <w:p w14:paraId="46937F8D" w14:textId="77777777" w:rsidR="00A063B5" w:rsidRPr="005A3158" w:rsidRDefault="00A063B5" w:rsidP="00A063B5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Коробка для хранения инструментов.</w:t>
      </w:r>
    </w:p>
    <w:p w14:paraId="23910C61" w14:textId="77777777" w:rsidR="00A063B5" w:rsidRPr="005A3158" w:rsidRDefault="00A063B5" w:rsidP="00A063B5">
      <w:pPr>
        <w:suppressAutoHyphens/>
        <w:jc w:val="both"/>
        <w:rPr>
          <w:sz w:val="28"/>
          <w:szCs w:val="28"/>
        </w:rPr>
      </w:pPr>
    </w:p>
    <w:p w14:paraId="0E94BC02" w14:textId="77777777" w:rsidR="0055615E" w:rsidRPr="005A3158" w:rsidRDefault="0055615E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Учебно-тематический план</w:t>
      </w:r>
    </w:p>
    <w:p w14:paraId="7AFD593D" w14:textId="77777777" w:rsidR="0055615E" w:rsidRPr="005A3158" w:rsidRDefault="0055615E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 xml:space="preserve"> 2 года обучения</w:t>
      </w:r>
    </w:p>
    <w:tbl>
      <w:tblPr>
        <w:tblW w:w="97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1"/>
        <w:gridCol w:w="1134"/>
        <w:gridCol w:w="1276"/>
        <w:gridCol w:w="2268"/>
      </w:tblGrid>
      <w:tr w:rsidR="005A3158" w:rsidRPr="005A3158" w14:paraId="2B985433" w14:textId="77777777" w:rsidTr="00B31A5A">
        <w:trPr>
          <w:trHeight w:hRule="exact" w:val="3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55620F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9FBEAE" w14:textId="77777777" w:rsidR="00A445D7" w:rsidRPr="005A3158" w:rsidRDefault="00A445D7" w:rsidP="00435AB4">
            <w:pPr>
              <w:shd w:val="clear" w:color="auto" w:fill="FFFFFF"/>
              <w:tabs>
                <w:tab w:val="left" w:pos="1447"/>
              </w:tabs>
              <w:ind w:right="-40" w:firstLine="5"/>
              <w:jc w:val="center"/>
            </w:pPr>
            <w:r w:rsidRPr="005A3158">
              <w:t>Разделы и ткмы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2DBE6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AD35A" w14:textId="77777777" w:rsidR="00A445D7" w:rsidRPr="005A3158" w:rsidRDefault="00A445D7" w:rsidP="00435AB4">
            <w:pPr>
              <w:shd w:val="clear" w:color="auto" w:fill="FFFFFF"/>
              <w:ind w:hanging="19"/>
              <w:jc w:val="center"/>
              <w:rPr>
                <w:spacing w:val="-16"/>
              </w:rPr>
            </w:pPr>
          </w:p>
          <w:p w14:paraId="72AB2ADD" w14:textId="77777777" w:rsidR="00A445D7" w:rsidRPr="005A3158" w:rsidRDefault="00A445D7" w:rsidP="00435AB4">
            <w:pPr>
              <w:shd w:val="clear" w:color="auto" w:fill="FFFFFF"/>
              <w:ind w:hanging="19"/>
              <w:jc w:val="center"/>
            </w:pPr>
            <w:r w:rsidRPr="005A3158">
              <w:rPr>
                <w:spacing w:val="-16"/>
              </w:rPr>
              <w:t>Форма контроля, промежуточной аттестации</w:t>
            </w:r>
          </w:p>
        </w:tc>
      </w:tr>
      <w:tr w:rsidR="005A3158" w:rsidRPr="005A3158" w14:paraId="0DE84C94" w14:textId="77777777" w:rsidTr="00B31A5A">
        <w:trPr>
          <w:trHeight w:hRule="exact"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3025F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EA1D2" w14:textId="77777777" w:rsidR="00A445D7" w:rsidRPr="005A3158" w:rsidRDefault="00A445D7" w:rsidP="00435AB4">
            <w:pPr>
              <w:shd w:val="clear" w:color="auto" w:fill="FFFFFF"/>
              <w:tabs>
                <w:tab w:val="left" w:pos="1447"/>
              </w:tabs>
              <w:ind w:right="-40" w:firstLine="5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2CEAD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  <w:p w14:paraId="50EFB76F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D0F71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  <w:p w14:paraId="68262E07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0A36E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  <w:p w14:paraId="484A611E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Практика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C918A" w14:textId="77777777" w:rsidR="00A445D7" w:rsidRPr="005A3158" w:rsidRDefault="00A445D7" w:rsidP="00435AB4">
            <w:pPr>
              <w:shd w:val="clear" w:color="auto" w:fill="FFFFFF"/>
              <w:ind w:hanging="19"/>
              <w:jc w:val="center"/>
              <w:rPr>
                <w:spacing w:val="-16"/>
              </w:rPr>
            </w:pPr>
          </w:p>
        </w:tc>
      </w:tr>
      <w:tr w:rsidR="005A3158" w:rsidRPr="005A3158" w14:paraId="4BCD2AFF" w14:textId="77777777" w:rsidTr="00B31A5A">
        <w:trPr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E7D65" w14:textId="77777777" w:rsidR="00A445D7" w:rsidRPr="005A3158" w:rsidRDefault="00A445D7" w:rsidP="00B31A5A">
            <w:pPr>
              <w:shd w:val="clear" w:color="auto" w:fill="FFFFFF"/>
              <w:tabs>
                <w:tab w:val="left" w:pos="0"/>
              </w:tabs>
              <w:ind w:left="360"/>
              <w:jc w:val="right"/>
              <w:rPr>
                <w:b/>
              </w:rPr>
            </w:pPr>
            <w:r w:rsidRPr="005A3158"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D44F0" w14:textId="77777777" w:rsidR="00A445D7" w:rsidRPr="005A3158" w:rsidRDefault="00A445D7" w:rsidP="00B31A5A">
            <w:pPr>
              <w:pStyle w:val="p13"/>
              <w:spacing w:before="0" w:beforeAutospacing="0" w:after="0" w:afterAutospacing="0"/>
              <w:rPr>
                <w:b/>
              </w:rPr>
            </w:pPr>
            <w:r w:rsidRPr="005A3158">
              <w:rPr>
                <w:b/>
              </w:rPr>
              <w:t>Вводное занятие.</w:t>
            </w:r>
          </w:p>
          <w:p w14:paraId="693A7C55" w14:textId="77777777" w:rsidR="00A445D7" w:rsidRPr="005A3158" w:rsidRDefault="00A445D7" w:rsidP="00B31A5A">
            <w:pPr>
              <w:pStyle w:val="p13"/>
              <w:spacing w:before="0" w:beforeAutospacing="0" w:after="0" w:afterAutospacing="0"/>
              <w:rPr>
                <w:b/>
              </w:rPr>
            </w:pPr>
            <w:r w:rsidRPr="005A3158">
              <w:rPr>
                <w:b/>
              </w:rPr>
              <w:t>Техника безопасности при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0BE38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158">
              <w:rPr>
                <w:b/>
                <w:sz w:val="28"/>
                <w:szCs w:val="28"/>
              </w:rPr>
              <w:t>1</w:t>
            </w:r>
          </w:p>
          <w:p w14:paraId="144E2F0E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FF538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5A3158">
              <w:rPr>
                <w:b/>
                <w:spacing w:val="-5"/>
              </w:rPr>
              <w:t>1</w:t>
            </w:r>
          </w:p>
          <w:p w14:paraId="601F239C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14:paraId="25A5EF57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14:paraId="69DBA403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FE4E7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  <w:p w14:paraId="0A6D3548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1C9F3" w14:textId="77777777" w:rsidR="00A445D7" w:rsidRPr="005A3158" w:rsidRDefault="00904D04" w:rsidP="00435AB4">
            <w:pPr>
              <w:shd w:val="clear" w:color="auto" w:fill="FFFFFF"/>
              <w:jc w:val="center"/>
            </w:pPr>
            <w:r w:rsidRPr="005A3158">
              <w:t>Опрос</w:t>
            </w:r>
          </w:p>
        </w:tc>
      </w:tr>
      <w:tr w:rsidR="005A3158" w:rsidRPr="005A3158" w14:paraId="69B9E3DA" w14:textId="77777777" w:rsidTr="00B31A5A">
        <w:trPr>
          <w:trHeight w:hRule="exact" w:val="1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74990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  <w:rPr>
                <w:b/>
              </w:rPr>
            </w:pPr>
            <w:r w:rsidRPr="005A3158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DD361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</w:rPr>
              <w:t>Пропедевтика. Основы композиции.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327AD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DFDB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99D63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3</w:t>
            </w:r>
            <w:r w:rsidRPr="005A3158">
              <w:rPr>
                <w:b/>
                <w:spacing w:val="-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7CE15" w14:textId="77777777" w:rsidR="00A445D7" w:rsidRPr="005A3158" w:rsidRDefault="00A445D7" w:rsidP="00435AB4">
            <w:pPr>
              <w:shd w:val="clear" w:color="auto" w:fill="FFFFFF"/>
              <w:ind w:right="264" w:hanging="14"/>
              <w:jc w:val="center"/>
              <w:rPr>
                <w:b/>
              </w:rPr>
            </w:pPr>
          </w:p>
        </w:tc>
      </w:tr>
      <w:tr w:rsidR="005A3158" w:rsidRPr="005A3158" w14:paraId="19E529A4" w14:textId="77777777" w:rsidTr="00B31A5A">
        <w:trPr>
          <w:trHeight w:hRule="exact" w:val="7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1583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</w:pPr>
            <w:r w:rsidRPr="005A3158"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10AF8" w14:textId="77777777" w:rsidR="00A445D7" w:rsidRPr="005A3158" w:rsidRDefault="00A445D7" w:rsidP="00B31A5A">
            <w:pPr>
              <w:shd w:val="clear" w:color="auto" w:fill="FFFFFF"/>
              <w:ind w:right="-40"/>
            </w:pPr>
            <w:r w:rsidRPr="005A3158">
              <w:t>Симметрия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EB7C5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CB4B7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DBA82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C187" w14:textId="77777777" w:rsidR="00A445D7" w:rsidRPr="005A3158" w:rsidRDefault="00A445D7" w:rsidP="00435AB4">
            <w:pPr>
              <w:shd w:val="clear" w:color="auto" w:fill="FFFFFF"/>
              <w:ind w:right="264" w:hanging="14"/>
              <w:jc w:val="center"/>
            </w:pPr>
          </w:p>
        </w:tc>
      </w:tr>
      <w:tr w:rsidR="005A3158" w:rsidRPr="005A3158" w14:paraId="1665B568" w14:textId="77777777" w:rsidTr="00B31A5A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B4B01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</w:pPr>
            <w:r w:rsidRPr="005A3158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91159" w14:textId="77777777" w:rsidR="00A445D7" w:rsidRPr="005A3158" w:rsidRDefault="00A445D7" w:rsidP="00B31A5A">
            <w:pPr>
              <w:shd w:val="clear" w:color="auto" w:fill="FFFFFF"/>
              <w:ind w:right="-40"/>
            </w:pPr>
            <w:r w:rsidRPr="005A3158">
              <w:t>Ассиметрия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4EB6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6B9D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5B86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F654" w14:textId="77777777" w:rsidR="00A445D7" w:rsidRPr="005A3158" w:rsidRDefault="00A445D7" w:rsidP="00435AB4">
            <w:pPr>
              <w:shd w:val="clear" w:color="auto" w:fill="FFFFFF"/>
              <w:ind w:right="264" w:hanging="14"/>
              <w:jc w:val="center"/>
            </w:pPr>
          </w:p>
        </w:tc>
      </w:tr>
      <w:tr w:rsidR="005A3158" w:rsidRPr="005A3158" w14:paraId="3814407A" w14:textId="77777777" w:rsidTr="00B31A5A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D15CB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</w:pPr>
            <w:r w:rsidRPr="005A3158">
              <w:t>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A03BB" w14:textId="77777777" w:rsidR="00A445D7" w:rsidRPr="005A3158" w:rsidRDefault="00A445D7" w:rsidP="00B31A5A">
            <w:pPr>
              <w:shd w:val="clear" w:color="auto" w:fill="FFFFFF"/>
              <w:ind w:right="-40"/>
            </w:pPr>
            <w:r w:rsidRPr="005A3158">
              <w:t>Ритм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E07DB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03E1E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CB69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72BB3" w14:textId="77777777" w:rsidR="00A445D7" w:rsidRPr="005A3158" w:rsidRDefault="00A445D7" w:rsidP="00435AB4">
            <w:pPr>
              <w:shd w:val="clear" w:color="auto" w:fill="FFFFFF"/>
              <w:ind w:right="264" w:hanging="14"/>
              <w:jc w:val="center"/>
            </w:pPr>
          </w:p>
        </w:tc>
      </w:tr>
      <w:tr w:rsidR="005A3158" w:rsidRPr="005A3158" w14:paraId="295613AD" w14:textId="77777777" w:rsidTr="00B31A5A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68F9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  <w:rPr>
                <w:b/>
              </w:rPr>
            </w:pPr>
            <w:r w:rsidRPr="005A3158"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A24CC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Оригами</w:t>
            </w:r>
            <w:r w:rsidR="003104A6" w:rsidRPr="005A3158">
              <w:rPr>
                <w:b/>
                <w:bCs/>
              </w:rPr>
              <w:t xml:space="preserve">. </w:t>
            </w:r>
            <w:proofErr w:type="spellStart"/>
            <w:r w:rsidR="003104A6" w:rsidRPr="005A3158">
              <w:rPr>
                <w:b/>
                <w:bCs/>
              </w:rPr>
              <w:t>Апплкикация</w:t>
            </w:r>
            <w:proofErr w:type="spellEnd"/>
            <w:r w:rsidR="003104A6" w:rsidRPr="005A3158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28831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F90B9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E9A5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C309A6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Выставка</w:t>
            </w:r>
          </w:p>
        </w:tc>
      </w:tr>
      <w:tr w:rsidR="005A3158" w:rsidRPr="005A3158" w14:paraId="715C94F6" w14:textId="77777777" w:rsidTr="00B31A5A">
        <w:trPr>
          <w:trHeight w:hRule="exact" w:val="1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9CAD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087F7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Базовые формы: «воздушный зме</w:t>
            </w:r>
            <w:r w:rsidR="00B31A5A" w:rsidRPr="005A3158">
              <w:rPr>
                <w:bCs/>
              </w:rPr>
              <w:t>й», «двойной квадрат», «рыба»,</w:t>
            </w:r>
            <w:r w:rsidRPr="005A3158">
              <w:rPr>
                <w:bCs/>
              </w:rPr>
              <w:t xml:space="preserve"> «птица».</w:t>
            </w:r>
          </w:p>
          <w:p w14:paraId="635CF6E1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</w:p>
          <w:p w14:paraId="00780204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</w:p>
          <w:p w14:paraId="16F1F2A0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»</w:t>
            </w:r>
          </w:p>
          <w:p w14:paraId="5AF5AD2E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</w:p>
          <w:p w14:paraId="1E01A6E0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BA369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CA48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35E0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0A6D2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</w:tr>
      <w:tr w:rsidR="005A3158" w:rsidRPr="005A3158" w14:paraId="2DBA1C8E" w14:textId="77777777" w:rsidTr="00B31A5A">
        <w:trPr>
          <w:trHeight w:hRule="exact"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B96EF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0227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Модульное оригами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55E8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9608D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CEB2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B7BD2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</w:tr>
      <w:tr w:rsidR="005A3158" w:rsidRPr="005A3158" w14:paraId="634C39AE" w14:textId="77777777" w:rsidTr="00B31A5A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63153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  <w:rPr>
                <w:b/>
              </w:rPr>
            </w:pPr>
            <w:r w:rsidRPr="005A3158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30C5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Скрапбукин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B375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76AB2" w14:textId="77777777" w:rsidR="00A445D7" w:rsidRPr="005A3158" w:rsidRDefault="00A445D7" w:rsidP="00435AB4">
            <w:pPr>
              <w:shd w:val="clear" w:color="auto" w:fill="FFFFFF"/>
              <w:ind w:right="221"/>
              <w:jc w:val="center"/>
              <w:rPr>
                <w:b/>
              </w:rPr>
            </w:pPr>
            <w:r w:rsidRPr="005A315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4E44F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B7AD00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.контрольное занятие</w:t>
            </w:r>
          </w:p>
          <w:p w14:paraId="2A74AE0C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Викторина</w:t>
            </w:r>
          </w:p>
          <w:p w14:paraId="5945BC0E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выставка</w:t>
            </w:r>
          </w:p>
        </w:tc>
      </w:tr>
      <w:tr w:rsidR="005A3158" w:rsidRPr="005A3158" w14:paraId="72740899" w14:textId="77777777" w:rsidTr="00B31A5A">
        <w:trPr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DA4D2" w14:textId="77777777" w:rsidR="00A445D7" w:rsidRPr="005A3158" w:rsidRDefault="00A445D7" w:rsidP="00B31A5A">
            <w:pPr>
              <w:shd w:val="clear" w:color="auto" w:fill="FFFFFF"/>
              <w:jc w:val="right"/>
              <w:rPr>
                <w:b/>
              </w:rPr>
            </w:pPr>
            <w:r w:rsidRPr="005A3158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F99D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  <w:bCs/>
              </w:rPr>
            </w:pPr>
            <w:r w:rsidRPr="005A3158">
              <w:rPr>
                <w:b/>
                <w:bCs/>
              </w:rPr>
              <w:t>Квиллинг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CB01C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D053B" w14:textId="77777777" w:rsidR="00A445D7" w:rsidRPr="005A3158" w:rsidRDefault="00A445D7" w:rsidP="00435AB4">
            <w:pPr>
              <w:shd w:val="clear" w:color="auto" w:fill="FFFFFF"/>
              <w:ind w:right="221"/>
              <w:jc w:val="center"/>
              <w:rPr>
                <w:b/>
              </w:rPr>
            </w:pPr>
            <w:r w:rsidRPr="005A315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E60DA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2682C8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</w:tr>
      <w:tr w:rsidR="005A3158" w:rsidRPr="005A3158" w14:paraId="756DCAA2" w14:textId="77777777" w:rsidTr="00B31A5A">
        <w:trPr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ABC88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F9D6D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Открытые формы: веточка, барашек, английская «</w:t>
            </w:r>
            <w:r w:rsidRPr="005A3158">
              <w:rPr>
                <w:bCs/>
                <w:lang w:val="en-US"/>
              </w:rPr>
              <w:t>S</w:t>
            </w:r>
            <w:r w:rsidRPr="005A3158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72747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AAFF9" w14:textId="77777777" w:rsidR="00A445D7" w:rsidRPr="005A3158" w:rsidRDefault="00A445D7" w:rsidP="00435AB4">
            <w:pPr>
              <w:shd w:val="clear" w:color="auto" w:fill="FFFFFF"/>
              <w:ind w:right="22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D3DA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55175A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</w:tr>
      <w:tr w:rsidR="005A3158" w:rsidRPr="005A3158" w14:paraId="02197A04" w14:textId="77777777" w:rsidTr="00B31A5A">
        <w:trPr>
          <w:trHeight w:hRule="exact" w:val="1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39B1F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lastRenderedPageBreak/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2A7E2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 xml:space="preserve">Закрытые формы: </w:t>
            </w:r>
          </w:p>
          <w:p w14:paraId="64CF8F12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Свободный ролл, стрела, полумесяц,</w:t>
            </w:r>
            <w:r w:rsidR="00B31A5A" w:rsidRPr="005A3158">
              <w:rPr>
                <w:bCs/>
              </w:rPr>
              <w:t xml:space="preserve"> </w:t>
            </w:r>
            <w:r w:rsidRPr="005A3158">
              <w:rPr>
                <w:bCs/>
              </w:rPr>
              <w:t>рыбка.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09D0E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5CAB2" w14:textId="77777777" w:rsidR="00A445D7" w:rsidRPr="005A3158" w:rsidRDefault="00A445D7" w:rsidP="00435AB4">
            <w:pPr>
              <w:shd w:val="clear" w:color="auto" w:fill="FFFFFF"/>
              <w:ind w:right="221"/>
              <w:jc w:val="center"/>
            </w:pPr>
            <w:r w:rsidRPr="005A315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DF9BD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2290CB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</w:tr>
      <w:tr w:rsidR="005A3158" w:rsidRPr="005A3158" w14:paraId="552EEEEB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9CC2" w14:textId="77777777" w:rsidR="00A445D7" w:rsidRPr="005A3158" w:rsidRDefault="00A445D7" w:rsidP="00B31A5A">
            <w:pPr>
              <w:shd w:val="clear" w:color="auto" w:fill="FFFFFF"/>
              <w:ind w:left="360"/>
              <w:jc w:val="right"/>
              <w:rPr>
                <w:b/>
              </w:rPr>
            </w:pPr>
            <w:r w:rsidRPr="005A3158"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85E2" w14:textId="77777777" w:rsidR="00A445D7" w:rsidRPr="005A3158" w:rsidRDefault="003104A6" w:rsidP="003104A6">
            <w:pPr>
              <w:shd w:val="clear" w:color="auto" w:fill="FFFFFF"/>
              <w:ind w:right="-40"/>
              <w:rPr>
                <w:b/>
              </w:rPr>
            </w:pPr>
            <w:r w:rsidRPr="005A3158">
              <w:rPr>
                <w:b/>
                <w:bCs/>
              </w:rPr>
              <w:t>Модульные о</w:t>
            </w:r>
            <w:r w:rsidR="00A445D7" w:rsidRPr="005A3158">
              <w:rPr>
                <w:b/>
                <w:bCs/>
              </w:rPr>
              <w:t>ригами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923E9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3A8AB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4</w:t>
            </w:r>
          </w:p>
          <w:p w14:paraId="064A67E4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0390B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b/>
              </w:rPr>
            </w:pPr>
            <w:r w:rsidRPr="005A3158">
              <w:rPr>
                <w:b/>
                <w:spacing w:val="-2"/>
              </w:rPr>
              <w:t>.12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194313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  <w:rPr>
                <w:b/>
              </w:rPr>
            </w:pPr>
          </w:p>
        </w:tc>
      </w:tr>
      <w:tr w:rsidR="005A3158" w:rsidRPr="005A3158" w14:paraId="2FE1C986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07DFF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6432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Модульное оригами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B3B9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86B7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F165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06A482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4F200A0B" w14:textId="77777777" w:rsidTr="00B31A5A">
        <w:trPr>
          <w:trHeight w:hRule="exact" w:val="2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CD94C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8F441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Базовые формы: «двойной треугольник», «двойной квадрат», «рыба» с усложненными элементами сплющивания и вытягивания.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F2B91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73E3A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2E22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F599F5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7F8C3585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E3120" w14:textId="77777777" w:rsidR="00A445D7" w:rsidRPr="005A3158" w:rsidRDefault="00A445D7" w:rsidP="00B31A5A">
            <w:pPr>
              <w:shd w:val="clear" w:color="auto" w:fill="FFFFFF"/>
              <w:jc w:val="right"/>
              <w:rPr>
                <w:b/>
              </w:rPr>
            </w:pPr>
            <w:r w:rsidRPr="005A3158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F4608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  <w:bCs/>
              </w:rPr>
            </w:pPr>
            <w:r w:rsidRPr="005A3158">
              <w:rPr>
                <w:b/>
                <w:bCs/>
              </w:rPr>
              <w:t>Айрис - фолдинг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E7D99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4FE24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6A7AF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b/>
                <w:spacing w:val="-2"/>
              </w:rPr>
            </w:pPr>
            <w:r w:rsidRPr="005A3158">
              <w:rPr>
                <w:b/>
                <w:spacing w:val="-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BC11C" w14:textId="77777777" w:rsidR="00A445D7" w:rsidRPr="005A3158" w:rsidRDefault="00A445D7" w:rsidP="00B31A5A">
            <w:pPr>
              <w:shd w:val="clear" w:color="auto" w:fill="FFFFFF"/>
              <w:ind w:right="250"/>
              <w:rPr>
                <w:b/>
              </w:rPr>
            </w:pPr>
          </w:p>
        </w:tc>
      </w:tr>
      <w:tr w:rsidR="005A3158" w:rsidRPr="005A3158" w14:paraId="43610907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E3450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9CACA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Технология сбоки лучами.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662C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D8810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9C519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5B3085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6FBA400D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4198C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4FF0E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Технолигия сборки по - спирали.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984D8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A1441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7EDE3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DE2FF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40C05F15" w14:textId="77777777" w:rsidTr="00B31A5A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836BF" w14:textId="77777777" w:rsidR="00A445D7" w:rsidRPr="005A3158" w:rsidRDefault="00A445D7" w:rsidP="00B31A5A">
            <w:pPr>
              <w:shd w:val="clear" w:color="auto" w:fill="FFFFFF"/>
              <w:jc w:val="right"/>
              <w:rPr>
                <w:b/>
              </w:rPr>
            </w:pPr>
            <w:r w:rsidRPr="005A3158">
              <w:rPr>
                <w:b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1953" w14:textId="77777777" w:rsidR="00A445D7" w:rsidRPr="005A3158" w:rsidRDefault="00A445D7" w:rsidP="00B31A5A">
            <w:pPr>
              <w:shd w:val="clear" w:color="auto" w:fill="FFFFFF"/>
              <w:ind w:right="-40"/>
              <w:rPr>
                <w:b/>
                <w:bCs/>
              </w:rPr>
            </w:pPr>
            <w:r w:rsidRPr="005A3158">
              <w:rPr>
                <w:b/>
                <w:bCs/>
              </w:rPr>
              <w:t>Оригами</w:t>
            </w:r>
            <w:r w:rsidR="003104A6" w:rsidRPr="005A3158">
              <w:rPr>
                <w:b/>
                <w:bCs/>
              </w:rPr>
              <w:t>. Подвижные модели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D5A1E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7305B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6C569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b/>
                <w:spacing w:val="-2"/>
              </w:rPr>
            </w:pPr>
            <w:r w:rsidRPr="005A3158">
              <w:rPr>
                <w:b/>
                <w:spacing w:val="-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02962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41C0A270" w14:textId="77777777" w:rsidTr="00B31A5A">
        <w:trPr>
          <w:trHeight w:hRule="exact" w:val="1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C713C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E504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 xml:space="preserve">Базовые формы: </w:t>
            </w:r>
            <w:r w:rsidR="003104A6" w:rsidRPr="005A3158">
              <w:rPr>
                <w:bCs/>
              </w:rPr>
              <w:t>«воздушный змей», «катамаран», «рыба»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723E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1794F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79BCC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0C19E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0B744342" w14:textId="77777777" w:rsidTr="00B31A5A">
        <w:trPr>
          <w:trHeight w:hRule="exact" w:val="1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48CF0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8.2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F9C65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«двойной треугольник», «птица»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93EE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ABEA5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087BA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39E80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  <w:r w:rsidRPr="005A3158">
              <w:t>Контрольное занятие,</w:t>
            </w:r>
            <w:r w:rsidR="00B31A5A" w:rsidRPr="005A3158">
              <w:t xml:space="preserve"> </w:t>
            </w:r>
            <w:r w:rsidRPr="005A3158">
              <w:t>выставка</w:t>
            </w:r>
          </w:p>
        </w:tc>
      </w:tr>
      <w:tr w:rsidR="005A3158" w:rsidRPr="005A3158" w14:paraId="34D3AAB3" w14:textId="77777777" w:rsidTr="00B31A5A">
        <w:trPr>
          <w:trHeight w:hRule="exact" w:val="1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4FBA5" w14:textId="77777777" w:rsidR="00A445D7" w:rsidRPr="005A3158" w:rsidRDefault="00A445D7" w:rsidP="00B31A5A">
            <w:pPr>
              <w:shd w:val="clear" w:color="auto" w:fill="FFFFFF"/>
              <w:jc w:val="right"/>
            </w:pPr>
            <w:r w:rsidRPr="005A3158"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6AA0C" w14:textId="77777777" w:rsidR="00A445D7" w:rsidRPr="005A3158" w:rsidRDefault="00A445D7" w:rsidP="00B31A5A">
            <w:pPr>
              <w:shd w:val="clear" w:color="auto" w:fill="FFFFFF"/>
              <w:ind w:right="-40"/>
              <w:rPr>
                <w:bCs/>
              </w:rPr>
            </w:pPr>
            <w:r w:rsidRPr="005A3158">
              <w:rPr>
                <w:bCs/>
              </w:rPr>
              <w:t>Базовая форма: «дверь», «дом», «блинчик».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65306" w14:textId="77777777" w:rsidR="00A445D7" w:rsidRPr="005A3158" w:rsidRDefault="00A445D7" w:rsidP="00435AB4">
            <w:pPr>
              <w:shd w:val="clear" w:color="auto" w:fill="FFFFFF"/>
              <w:jc w:val="center"/>
            </w:pPr>
            <w:r w:rsidRPr="005A315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BD6C2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B88E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spacing w:val="-2"/>
              </w:rPr>
            </w:pPr>
            <w:r w:rsidRPr="005A3158">
              <w:rPr>
                <w:spacing w:val="-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6DE87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  <w:tr w:rsidR="005A3158" w:rsidRPr="005A3158" w14:paraId="53C0588E" w14:textId="77777777" w:rsidTr="00B31A5A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85DB5" w14:textId="77777777" w:rsidR="00A445D7" w:rsidRPr="005A3158" w:rsidRDefault="00A445D7" w:rsidP="00435AB4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C9EF" w14:textId="77777777" w:rsidR="00A445D7" w:rsidRPr="005A3158" w:rsidRDefault="00A445D7" w:rsidP="00B31A5A">
            <w:pPr>
              <w:shd w:val="clear" w:color="auto" w:fill="FFFFFF"/>
              <w:ind w:right="-40"/>
              <w:jc w:val="right"/>
              <w:rPr>
                <w:b/>
                <w:bCs/>
              </w:rPr>
            </w:pPr>
            <w:r w:rsidRPr="005A3158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2C638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1780" w14:textId="77777777" w:rsidR="00A445D7" w:rsidRPr="005A3158" w:rsidRDefault="00A445D7" w:rsidP="00435AB4">
            <w:pPr>
              <w:shd w:val="clear" w:color="auto" w:fill="FFFFFF"/>
              <w:jc w:val="center"/>
              <w:rPr>
                <w:b/>
              </w:rPr>
            </w:pPr>
            <w:r w:rsidRPr="005A3158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17C71" w14:textId="77777777" w:rsidR="00A445D7" w:rsidRPr="005A3158" w:rsidRDefault="00A445D7" w:rsidP="00435AB4">
            <w:pPr>
              <w:shd w:val="clear" w:color="auto" w:fill="FFFFFF"/>
              <w:ind w:right="58"/>
              <w:jc w:val="center"/>
              <w:rPr>
                <w:b/>
                <w:spacing w:val="-2"/>
              </w:rPr>
            </w:pPr>
            <w:r w:rsidRPr="005A3158">
              <w:rPr>
                <w:b/>
                <w:spacing w:val="-2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C6F4" w14:textId="77777777" w:rsidR="00A445D7" w:rsidRPr="005A3158" w:rsidRDefault="00A445D7" w:rsidP="00435AB4">
            <w:pPr>
              <w:shd w:val="clear" w:color="auto" w:fill="FFFFFF"/>
              <w:ind w:left="5" w:right="250"/>
              <w:jc w:val="center"/>
            </w:pPr>
          </w:p>
        </w:tc>
      </w:tr>
    </w:tbl>
    <w:p w14:paraId="1512183B" w14:textId="77777777" w:rsidR="00A445D7" w:rsidRPr="005A3158" w:rsidRDefault="00A445D7" w:rsidP="00A445D7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14:paraId="72383E56" w14:textId="77777777" w:rsidR="00A445D7" w:rsidRPr="005A3158" w:rsidRDefault="00A445D7" w:rsidP="00A445D7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14:paraId="72BC5E34" w14:textId="77777777" w:rsidR="00F51C49" w:rsidRPr="005A3158" w:rsidRDefault="00F51C49" w:rsidP="0055615E">
      <w:pPr>
        <w:suppressAutoHyphens/>
        <w:ind w:firstLine="567"/>
        <w:jc w:val="both"/>
        <w:rPr>
          <w:sz w:val="28"/>
          <w:szCs w:val="28"/>
        </w:rPr>
      </w:pPr>
    </w:p>
    <w:p w14:paraId="3F76DF8F" w14:textId="77777777" w:rsidR="00B31A5A" w:rsidRPr="005A3158" w:rsidRDefault="00B31A5A" w:rsidP="0055615E">
      <w:pPr>
        <w:suppressAutoHyphens/>
        <w:ind w:firstLine="567"/>
        <w:jc w:val="both"/>
        <w:rPr>
          <w:sz w:val="28"/>
          <w:szCs w:val="28"/>
        </w:rPr>
      </w:pPr>
    </w:p>
    <w:p w14:paraId="4E6B55BA" w14:textId="77777777" w:rsidR="00B31A5A" w:rsidRPr="005A3158" w:rsidRDefault="00B31A5A" w:rsidP="0055615E">
      <w:pPr>
        <w:suppressAutoHyphens/>
        <w:ind w:firstLine="567"/>
        <w:jc w:val="both"/>
        <w:rPr>
          <w:sz w:val="28"/>
          <w:szCs w:val="28"/>
        </w:rPr>
      </w:pPr>
    </w:p>
    <w:p w14:paraId="06C4A62D" w14:textId="77777777" w:rsidR="00B31A5A" w:rsidRPr="005A3158" w:rsidRDefault="00B31A5A" w:rsidP="0055615E">
      <w:pPr>
        <w:suppressAutoHyphens/>
        <w:ind w:firstLine="567"/>
        <w:jc w:val="both"/>
        <w:rPr>
          <w:sz w:val="28"/>
          <w:szCs w:val="28"/>
        </w:rPr>
      </w:pPr>
    </w:p>
    <w:p w14:paraId="4127CB83" w14:textId="77777777" w:rsidR="00B31A5A" w:rsidRPr="005A3158" w:rsidRDefault="00B31A5A" w:rsidP="0055615E">
      <w:pPr>
        <w:suppressAutoHyphens/>
        <w:ind w:firstLine="567"/>
        <w:jc w:val="both"/>
        <w:rPr>
          <w:sz w:val="28"/>
          <w:szCs w:val="28"/>
        </w:rPr>
      </w:pPr>
    </w:p>
    <w:p w14:paraId="2EB73F27" w14:textId="77777777" w:rsidR="0055615E" w:rsidRPr="005A3158" w:rsidRDefault="00F51C49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>Содержание программы</w:t>
      </w:r>
    </w:p>
    <w:p w14:paraId="46FE777C" w14:textId="77777777" w:rsidR="00900BAE" w:rsidRPr="005A3158" w:rsidRDefault="00F51C49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2 год</w:t>
      </w:r>
      <w:r w:rsidR="0055615E" w:rsidRPr="005A3158">
        <w:rPr>
          <w:b/>
          <w:sz w:val="28"/>
          <w:szCs w:val="28"/>
        </w:rPr>
        <w:t xml:space="preserve"> обучения</w:t>
      </w:r>
    </w:p>
    <w:p w14:paraId="2B3AB25B" w14:textId="77777777" w:rsidR="00B31A5A" w:rsidRPr="005A3158" w:rsidRDefault="00B31A5A" w:rsidP="0055615E">
      <w:pPr>
        <w:jc w:val="center"/>
        <w:rPr>
          <w:b/>
          <w:sz w:val="28"/>
          <w:szCs w:val="28"/>
        </w:rPr>
      </w:pPr>
    </w:p>
    <w:p w14:paraId="05D90C87" w14:textId="77777777" w:rsidR="00F51C49" w:rsidRPr="005A3158" w:rsidRDefault="00F51C49" w:rsidP="0055615E">
      <w:pPr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Раздел 1: Вводное занятие.</w:t>
      </w:r>
      <w:r w:rsidR="00B31A5A" w:rsidRPr="005A3158">
        <w:rPr>
          <w:b/>
          <w:sz w:val="28"/>
          <w:szCs w:val="28"/>
        </w:rPr>
        <w:t xml:space="preserve"> Техника безопасности при работе.</w:t>
      </w:r>
      <w:r w:rsidRPr="005A3158">
        <w:rPr>
          <w:sz w:val="28"/>
          <w:szCs w:val="28"/>
        </w:rPr>
        <w:t xml:space="preserve"> </w:t>
      </w:r>
      <w:r w:rsidRPr="005A3158">
        <w:rPr>
          <w:b/>
          <w:sz w:val="28"/>
          <w:szCs w:val="28"/>
        </w:rPr>
        <w:t>1 ч.</w:t>
      </w:r>
      <w:r w:rsidRPr="005A3158">
        <w:rPr>
          <w:sz w:val="28"/>
          <w:szCs w:val="28"/>
        </w:rPr>
        <w:t xml:space="preserve"> (теория)</w:t>
      </w:r>
    </w:p>
    <w:p w14:paraId="72C244BF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Раздел 2:</w:t>
      </w:r>
      <w:r w:rsidRPr="005A3158">
        <w:rPr>
          <w:sz w:val="28"/>
          <w:szCs w:val="28"/>
        </w:rPr>
        <w:t xml:space="preserve"> </w:t>
      </w:r>
      <w:r w:rsidRPr="005A3158">
        <w:rPr>
          <w:b/>
          <w:sz w:val="28"/>
          <w:szCs w:val="28"/>
        </w:rPr>
        <w:t>Пропедевтика. Основы композиции.</w:t>
      </w:r>
      <w:r w:rsidR="00D34370" w:rsidRPr="005A3158">
        <w:rPr>
          <w:b/>
          <w:sz w:val="28"/>
          <w:szCs w:val="28"/>
        </w:rPr>
        <w:t xml:space="preserve"> </w:t>
      </w:r>
      <w:r w:rsidRPr="005A3158">
        <w:rPr>
          <w:b/>
          <w:sz w:val="28"/>
          <w:szCs w:val="28"/>
        </w:rPr>
        <w:t>3 ч.</w:t>
      </w:r>
    </w:p>
    <w:p w14:paraId="21D44BF3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2.1 Симметрия  Закладка.</w:t>
      </w:r>
    </w:p>
    <w:p w14:paraId="687266CB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2.2  Ассиметрия. Шоколадница.</w:t>
      </w:r>
    </w:p>
    <w:p w14:paraId="07DE5876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2.3 Ритм. Панно «Осень»</w:t>
      </w:r>
    </w:p>
    <w:p w14:paraId="77F44AC1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3: </w:t>
      </w:r>
      <w:r w:rsidR="00B31A5A" w:rsidRPr="005A3158">
        <w:rPr>
          <w:b/>
          <w:bCs/>
          <w:sz w:val="28"/>
          <w:szCs w:val="28"/>
        </w:rPr>
        <w:t>Оригами</w:t>
      </w:r>
      <w:r w:rsidRPr="005A3158">
        <w:rPr>
          <w:b/>
          <w:bCs/>
          <w:sz w:val="28"/>
          <w:szCs w:val="28"/>
        </w:rPr>
        <w:t>.</w:t>
      </w:r>
      <w:r w:rsidR="00072ED3" w:rsidRPr="005A3158">
        <w:rPr>
          <w:b/>
          <w:bCs/>
          <w:sz w:val="28"/>
          <w:szCs w:val="28"/>
        </w:rPr>
        <w:t xml:space="preserve"> Аппликация</w:t>
      </w:r>
      <w:r w:rsidRPr="005A3158">
        <w:rPr>
          <w:b/>
          <w:bCs/>
          <w:sz w:val="28"/>
          <w:szCs w:val="28"/>
        </w:rPr>
        <w:t xml:space="preserve"> </w:t>
      </w:r>
      <w:r w:rsidRPr="005A3158">
        <w:rPr>
          <w:b/>
          <w:sz w:val="28"/>
          <w:szCs w:val="28"/>
        </w:rPr>
        <w:t>21 ч.</w:t>
      </w:r>
    </w:p>
    <w:p w14:paraId="71E4CE8A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3.1 «Осенний калейдоскоп»</w:t>
      </w:r>
    </w:p>
    <w:p w14:paraId="71D46ADB" w14:textId="77777777" w:rsidR="00F51C49" w:rsidRPr="005A3158" w:rsidRDefault="00F51C49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3.2  «Листопад», панно</w:t>
      </w:r>
    </w:p>
    <w:p w14:paraId="7D1454F5" w14:textId="77777777" w:rsidR="00F51C49" w:rsidRPr="005A3158" w:rsidRDefault="00F51C49" w:rsidP="0055615E">
      <w:pPr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3.3  «Осенний цветок», в основе</w:t>
      </w:r>
      <w:r w:rsidR="00A063B5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базовая форма двойной треугольник.</w:t>
      </w:r>
    </w:p>
    <w:p w14:paraId="100C2F85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3.4  Панно «Осенний дождь», фигурки:</w:t>
      </w:r>
      <w:r w:rsidR="001B73EF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зонтик, дети, листья</w:t>
      </w:r>
    </w:p>
    <w:p w14:paraId="3E87C62D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3.5  Открытка с потайным карманом.</w:t>
      </w:r>
    </w:p>
    <w:p w14:paraId="79CA8369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3.6  «Осенний венок», фигурки: листики, плоские цветы.</w:t>
      </w:r>
    </w:p>
    <w:p w14:paraId="692055E4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3.7  Натюрморт из фруктов.</w:t>
      </w:r>
      <w:r w:rsidR="001B73EF" w:rsidRPr="005A3158">
        <w:rPr>
          <w:sz w:val="28"/>
          <w:szCs w:val="28"/>
        </w:rPr>
        <w:t xml:space="preserve"> Фигурки: груши,  яблока, сливы.</w:t>
      </w:r>
    </w:p>
    <w:p w14:paraId="188C0AAF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3.8 Базовая форма «Двойной квадрат», фигурка журавлика.</w:t>
      </w:r>
      <w:r w:rsidR="00146C74" w:rsidRPr="005A3158">
        <w:rPr>
          <w:sz w:val="28"/>
          <w:szCs w:val="28"/>
        </w:rPr>
        <w:t xml:space="preserve"> Совместное   </w:t>
      </w:r>
      <w:r w:rsidR="000C18EA" w:rsidRPr="005A3158">
        <w:rPr>
          <w:sz w:val="28"/>
          <w:szCs w:val="28"/>
        </w:rPr>
        <w:t>занятие с родителями. Занятие – сотрудничество.</w:t>
      </w:r>
    </w:p>
    <w:p w14:paraId="4F82A2E8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3.9 «Журавлик на гнезде»   </w:t>
      </w:r>
    </w:p>
    <w:p w14:paraId="61B0751F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3.10 Осенняя герлянда.</w:t>
      </w:r>
    </w:p>
    <w:p w14:paraId="498A141B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3.11 </w:t>
      </w:r>
      <w:r w:rsidR="00A063B5" w:rsidRPr="005A3158">
        <w:rPr>
          <w:sz w:val="28"/>
          <w:szCs w:val="28"/>
        </w:rPr>
        <w:t>Осенний натюрморт</w:t>
      </w:r>
    </w:p>
    <w:p w14:paraId="51323496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3.12 </w:t>
      </w:r>
      <w:r w:rsidR="00A063B5" w:rsidRPr="005A3158">
        <w:rPr>
          <w:sz w:val="28"/>
          <w:szCs w:val="28"/>
        </w:rPr>
        <w:t>Герлянда из журавликов</w:t>
      </w:r>
    </w:p>
    <w:p w14:paraId="0E184419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3.14 </w:t>
      </w:r>
      <w:r w:rsidR="00A063B5" w:rsidRPr="005A3158">
        <w:rPr>
          <w:sz w:val="28"/>
          <w:szCs w:val="28"/>
        </w:rPr>
        <w:t>Летящий журавлик.</w:t>
      </w:r>
    </w:p>
    <w:p w14:paraId="53F9323F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4: </w:t>
      </w:r>
      <w:r w:rsidR="00A063B5" w:rsidRPr="005A3158">
        <w:rPr>
          <w:b/>
          <w:bCs/>
          <w:sz w:val="28"/>
          <w:szCs w:val="28"/>
        </w:rPr>
        <w:t>Скрапбукинг</w:t>
      </w:r>
      <w:r w:rsidR="00BA59FE" w:rsidRPr="005A3158">
        <w:rPr>
          <w:b/>
          <w:bCs/>
          <w:sz w:val="28"/>
          <w:szCs w:val="28"/>
        </w:rPr>
        <w:t>.</w:t>
      </w:r>
      <w:r w:rsidR="00D34370" w:rsidRPr="005A3158">
        <w:rPr>
          <w:b/>
          <w:bCs/>
          <w:sz w:val="28"/>
          <w:szCs w:val="28"/>
        </w:rPr>
        <w:t xml:space="preserve"> </w:t>
      </w:r>
      <w:r w:rsidR="00A063B5" w:rsidRPr="005A3158">
        <w:rPr>
          <w:b/>
          <w:bCs/>
          <w:sz w:val="28"/>
          <w:szCs w:val="28"/>
        </w:rPr>
        <w:t>8</w:t>
      </w:r>
      <w:r w:rsidRPr="005A3158">
        <w:rPr>
          <w:b/>
          <w:bCs/>
          <w:sz w:val="28"/>
          <w:szCs w:val="28"/>
        </w:rPr>
        <w:t xml:space="preserve"> ч.</w:t>
      </w:r>
    </w:p>
    <w:p w14:paraId="1A097973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4.1 </w:t>
      </w:r>
      <w:r w:rsidR="00BA59FE" w:rsidRPr="005A3158">
        <w:rPr>
          <w:bCs/>
          <w:sz w:val="28"/>
          <w:szCs w:val="28"/>
        </w:rPr>
        <w:t>Каленндарь-ожидания</w:t>
      </w:r>
      <w:r w:rsidR="00BA59FE" w:rsidRPr="005A3158">
        <w:rPr>
          <w:b/>
          <w:bCs/>
          <w:sz w:val="28"/>
          <w:szCs w:val="28"/>
        </w:rPr>
        <w:t xml:space="preserve">. </w:t>
      </w:r>
    </w:p>
    <w:p w14:paraId="7884ED17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4.2 </w:t>
      </w:r>
      <w:r w:rsidR="00146C74" w:rsidRPr="005A3158">
        <w:rPr>
          <w:sz w:val="28"/>
          <w:szCs w:val="28"/>
        </w:rPr>
        <w:t>Бомбонь</w:t>
      </w:r>
      <w:r w:rsidR="00A063B5" w:rsidRPr="005A3158">
        <w:rPr>
          <w:sz w:val="28"/>
          <w:szCs w:val="28"/>
        </w:rPr>
        <w:t xml:space="preserve">ерка с пуанссетией. </w:t>
      </w:r>
      <w:r w:rsidR="00443DA2" w:rsidRPr="005A3158">
        <w:rPr>
          <w:sz w:val="28"/>
          <w:szCs w:val="28"/>
        </w:rPr>
        <w:t xml:space="preserve"> </w:t>
      </w:r>
      <w:r w:rsidR="0082649D" w:rsidRPr="005A3158">
        <w:rPr>
          <w:sz w:val="28"/>
          <w:szCs w:val="28"/>
        </w:rPr>
        <w:t>Контрольное занятие.</w:t>
      </w:r>
    </w:p>
    <w:p w14:paraId="1E889407" w14:textId="77777777" w:rsidR="00146C74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4.3</w:t>
      </w:r>
      <w:r w:rsidR="00146C74" w:rsidRPr="005A3158">
        <w:rPr>
          <w:bCs/>
          <w:sz w:val="28"/>
          <w:szCs w:val="28"/>
        </w:rPr>
        <w:t xml:space="preserve"> Новогодняя о</w:t>
      </w:r>
      <w:r w:rsidR="00A063B5" w:rsidRPr="005A3158">
        <w:rPr>
          <w:bCs/>
          <w:sz w:val="28"/>
          <w:szCs w:val="28"/>
        </w:rPr>
        <w:t>ткрытка с шейкером.</w:t>
      </w:r>
      <w:r w:rsidR="00146C74" w:rsidRPr="005A3158">
        <w:rPr>
          <w:bCs/>
          <w:sz w:val="28"/>
          <w:szCs w:val="28"/>
        </w:rPr>
        <w:t xml:space="preserve"> Письмо для Деда Мороза.</w:t>
      </w:r>
    </w:p>
    <w:p w14:paraId="78A39001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4.4 </w:t>
      </w:r>
      <w:r w:rsidR="00A063B5" w:rsidRPr="005A3158">
        <w:rPr>
          <w:bCs/>
          <w:sz w:val="28"/>
          <w:szCs w:val="28"/>
        </w:rPr>
        <w:t>Новогодний тег.</w:t>
      </w:r>
    </w:p>
    <w:p w14:paraId="35D870CC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4.5 </w:t>
      </w:r>
      <w:r w:rsidR="00A063B5" w:rsidRPr="005A3158">
        <w:rPr>
          <w:bCs/>
          <w:sz w:val="28"/>
          <w:szCs w:val="28"/>
        </w:rPr>
        <w:t>Открытка-конструктор.</w:t>
      </w:r>
    </w:p>
    <w:p w14:paraId="4B6C1475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4.6</w:t>
      </w:r>
      <w:r w:rsidR="00146C74" w:rsidRPr="005A3158">
        <w:rPr>
          <w:sz w:val="28"/>
          <w:szCs w:val="28"/>
        </w:rPr>
        <w:t xml:space="preserve"> </w:t>
      </w:r>
      <w:r w:rsidR="00A063B5" w:rsidRPr="005A3158">
        <w:rPr>
          <w:sz w:val="28"/>
          <w:szCs w:val="28"/>
        </w:rPr>
        <w:t>Рождественский венок. Викторина</w:t>
      </w:r>
    </w:p>
    <w:p w14:paraId="0C5997E3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5: </w:t>
      </w:r>
      <w:r w:rsidR="00A063B5" w:rsidRPr="005A3158">
        <w:rPr>
          <w:b/>
          <w:bCs/>
          <w:sz w:val="28"/>
          <w:szCs w:val="28"/>
        </w:rPr>
        <w:t>Квиллинг</w:t>
      </w:r>
      <w:r w:rsidR="00D34370" w:rsidRPr="005A3158">
        <w:rPr>
          <w:b/>
          <w:bCs/>
          <w:sz w:val="28"/>
          <w:szCs w:val="28"/>
        </w:rPr>
        <w:t xml:space="preserve">. </w:t>
      </w:r>
      <w:r w:rsidR="00A063B5" w:rsidRPr="005A3158">
        <w:rPr>
          <w:b/>
          <w:bCs/>
          <w:sz w:val="28"/>
          <w:szCs w:val="28"/>
        </w:rPr>
        <w:t xml:space="preserve">6 </w:t>
      </w:r>
      <w:r w:rsidRPr="005A3158">
        <w:rPr>
          <w:b/>
          <w:bCs/>
          <w:sz w:val="28"/>
          <w:szCs w:val="28"/>
        </w:rPr>
        <w:t>ч.</w:t>
      </w:r>
    </w:p>
    <w:p w14:paraId="64248899" w14:textId="77777777" w:rsidR="00F51C49" w:rsidRPr="005A3158" w:rsidRDefault="00F51C49" w:rsidP="005561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5.1 </w:t>
      </w:r>
      <w:r w:rsidR="00A063B5" w:rsidRPr="005A3158">
        <w:rPr>
          <w:bCs/>
          <w:sz w:val="28"/>
          <w:szCs w:val="28"/>
        </w:rPr>
        <w:t>Снежинки</w:t>
      </w:r>
    </w:p>
    <w:p w14:paraId="68994B11" w14:textId="77777777" w:rsidR="00BA59FE" w:rsidRPr="005A3158" w:rsidRDefault="00BA59FE" w:rsidP="00A063B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5.2 </w:t>
      </w:r>
      <w:r w:rsidR="00A063B5" w:rsidRPr="005A3158">
        <w:rPr>
          <w:bCs/>
          <w:sz w:val="28"/>
          <w:szCs w:val="28"/>
        </w:rPr>
        <w:t>Снегири.</w:t>
      </w:r>
    </w:p>
    <w:p w14:paraId="5BE1C42F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6: </w:t>
      </w:r>
      <w:r w:rsidR="00072ED3" w:rsidRPr="005A3158">
        <w:rPr>
          <w:b/>
          <w:sz w:val="28"/>
          <w:szCs w:val="28"/>
        </w:rPr>
        <w:t xml:space="preserve">Модульное </w:t>
      </w:r>
      <w:r w:rsidR="00072ED3" w:rsidRPr="005A3158">
        <w:rPr>
          <w:b/>
          <w:bCs/>
          <w:sz w:val="28"/>
          <w:szCs w:val="28"/>
        </w:rPr>
        <w:t>о</w:t>
      </w:r>
      <w:r w:rsidR="00A063B5" w:rsidRPr="005A3158">
        <w:rPr>
          <w:b/>
          <w:bCs/>
          <w:sz w:val="28"/>
          <w:szCs w:val="28"/>
        </w:rPr>
        <w:t>ригами</w:t>
      </w:r>
      <w:r w:rsidR="00B31A5A" w:rsidRPr="005A3158">
        <w:rPr>
          <w:b/>
          <w:bCs/>
          <w:sz w:val="28"/>
          <w:szCs w:val="28"/>
        </w:rPr>
        <w:t>.</w:t>
      </w:r>
      <w:r w:rsidR="00072ED3" w:rsidRPr="005A3158">
        <w:rPr>
          <w:b/>
          <w:bCs/>
          <w:sz w:val="28"/>
          <w:szCs w:val="28"/>
        </w:rPr>
        <w:t xml:space="preserve"> </w:t>
      </w:r>
      <w:r w:rsidR="00D34370" w:rsidRPr="005A3158">
        <w:rPr>
          <w:b/>
          <w:bCs/>
          <w:sz w:val="28"/>
          <w:szCs w:val="28"/>
        </w:rPr>
        <w:t xml:space="preserve"> </w:t>
      </w:r>
      <w:r w:rsidR="00A063B5" w:rsidRPr="005A3158">
        <w:rPr>
          <w:b/>
          <w:bCs/>
          <w:sz w:val="28"/>
          <w:szCs w:val="28"/>
        </w:rPr>
        <w:t>16</w:t>
      </w:r>
      <w:r w:rsidRPr="005A3158">
        <w:rPr>
          <w:b/>
          <w:bCs/>
          <w:sz w:val="28"/>
          <w:szCs w:val="28"/>
        </w:rPr>
        <w:t xml:space="preserve"> ч.</w:t>
      </w:r>
    </w:p>
    <w:p w14:paraId="7F302652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6.1 </w:t>
      </w:r>
      <w:r w:rsidR="00A063B5" w:rsidRPr="005A3158">
        <w:rPr>
          <w:bCs/>
          <w:sz w:val="28"/>
          <w:szCs w:val="28"/>
        </w:rPr>
        <w:t>Сердечки</w:t>
      </w:r>
    </w:p>
    <w:p w14:paraId="753B2387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6.2 </w:t>
      </w:r>
      <w:r w:rsidR="00A063B5" w:rsidRPr="005A3158">
        <w:rPr>
          <w:bCs/>
          <w:sz w:val="28"/>
          <w:szCs w:val="28"/>
        </w:rPr>
        <w:t>Сердечный орнамент</w:t>
      </w:r>
    </w:p>
    <w:p w14:paraId="78CEE91A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6.3 </w:t>
      </w:r>
      <w:r w:rsidR="00A063B5" w:rsidRPr="005A3158">
        <w:rPr>
          <w:bCs/>
          <w:sz w:val="28"/>
          <w:szCs w:val="28"/>
        </w:rPr>
        <w:t>Сердечное панно.</w:t>
      </w:r>
    </w:p>
    <w:p w14:paraId="34D17C6A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6.4 </w:t>
      </w:r>
      <w:r w:rsidR="00A063B5" w:rsidRPr="005A3158">
        <w:rPr>
          <w:bCs/>
          <w:sz w:val="28"/>
          <w:szCs w:val="28"/>
        </w:rPr>
        <w:t>Корона</w:t>
      </w:r>
    </w:p>
    <w:p w14:paraId="639EAC9F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6.5 </w:t>
      </w:r>
      <w:r w:rsidR="00A063B5" w:rsidRPr="005A3158">
        <w:rPr>
          <w:bCs/>
          <w:sz w:val="28"/>
          <w:szCs w:val="28"/>
        </w:rPr>
        <w:t>Летающее сердце</w:t>
      </w:r>
    </w:p>
    <w:p w14:paraId="59513FDA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6.6 </w:t>
      </w:r>
      <w:r w:rsidR="00A063B5" w:rsidRPr="005A3158">
        <w:rPr>
          <w:bCs/>
          <w:sz w:val="28"/>
          <w:szCs w:val="28"/>
        </w:rPr>
        <w:t>Бьющиеся сердцк</w:t>
      </w:r>
    </w:p>
    <w:p w14:paraId="1D0B8436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6.7 </w:t>
      </w:r>
      <w:r w:rsidR="00A063B5" w:rsidRPr="005A3158">
        <w:rPr>
          <w:bCs/>
          <w:sz w:val="28"/>
          <w:szCs w:val="28"/>
        </w:rPr>
        <w:t>Игра «Сердечный кроссворд».</w:t>
      </w:r>
    </w:p>
    <w:p w14:paraId="5DDBC250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6.8 Валентинки</w:t>
      </w:r>
    </w:p>
    <w:p w14:paraId="52BA67D4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6.9 Сердечное письмо</w:t>
      </w:r>
    </w:p>
    <w:p w14:paraId="542E1804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lastRenderedPageBreak/>
        <w:t>6.10Коробочка с сердечками</w:t>
      </w:r>
    </w:p>
    <w:p w14:paraId="075C2FCB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6.11 Японская кукла. Самурай.</w:t>
      </w:r>
    </w:p>
    <w:p w14:paraId="76A22628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6.12 Японская миниатюра.</w:t>
      </w:r>
    </w:p>
    <w:p w14:paraId="459EBB33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6.13 Ветка сакуры.</w:t>
      </w:r>
    </w:p>
    <w:p w14:paraId="7580784E" w14:textId="77777777" w:rsidR="00A063B5" w:rsidRPr="005A3158" w:rsidRDefault="00A063B5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6.14Цветы.</w:t>
      </w:r>
      <w:r w:rsidR="00B31A5A" w:rsidRPr="005A3158">
        <w:rPr>
          <w:bCs/>
          <w:sz w:val="28"/>
          <w:szCs w:val="28"/>
        </w:rPr>
        <w:t xml:space="preserve"> </w:t>
      </w:r>
      <w:r w:rsidRPr="005A3158">
        <w:rPr>
          <w:bCs/>
          <w:sz w:val="28"/>
          <w:szCs w:val="28"/>
        </w:rPr>
        <w:t>Совместное занятие.</w:t>
      </w:r>
    </w:p>
    <w:p w14:paraId="5C942DF0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5A3158">
        <w:rPr>
          <w:b/>
          <w:sz w:val="28"/>
          <w:szCs w:val="28"/>
        </w:rPr>
        <w:t xml:space="preserve">Раздел 7: </w:t>
      </w:r>
      <w:r w:rsidR="00B31A5A" w:rsidRPr="005A3158">
        <w:rPr>
          <w:b/>
          <w:bCs/>
          <w:sz w:val="28"/>
          <w:szCs w:val="28"/>
        </w:rPr>
        <w:t xml:space="preserve">Айрис – </w:t>
      </w:r>
      <w:proofErr w:type="spellStart"/>
      <w:r w:rsidR="00B31A5A" w:rsidRPr="005A3158">
        <w:rPr>
          <w:b/>
          <w:bCs/>
          <w:sz w:val="28"/>
          <w:szCs w:val="28"/>
        </w:rPr>
        <w:t>ф</w:t>
      </w:r>
      <w:r w:rsidR="00A445D7" w:rsidRPr="005A3158">
        <w:rPr>
          <w:b/>
          <w:bCs/>
          <w:sz w:val="28"/>
          <w:szCs w:val="28"/>
        </w:rPr>
        <w:t>олдинг</w:t>
      </w:r>
      <w:proofErr w:type="spellEnd"/>
      <w:r w:rsidR="00B31A5A" w:rsidRPr="005A3158">
        <w:rPr>
          <w:b/>
          <w:bCs/>
          <w:sz w:val="28"/>
          <w:szCs w:val="28"/>
        </w:rPr>
        <w:t>.</w:t>
      </w:r>
      <w:r w:rsidR="00D34370" w:rsidRPr="005A3158">
        <w:rPr>
          <w:b/>
          <w:bCs/>
          <w:sz w:val="28"/>
          <w:szCs w:val="28"/>
        </w:rPr>
        <w:t xml:space="preserve"> </w:t>
      </w:r>
      <w:r w:rsidR="00A445D7" w:rsidRPr="005A3158">
        <w:rPr>
          <w:b/>
          <w:bCs/>
          <w:sz w:val="28"/>
          <w:szCs w:val="28"/>
        </w:rPr>
        <w:t>3</w:t>
      </w:r>
      <w:r w:rsidRPr="005A3158">
        <w:rPr>
          <w:b/>
          <w:bCs/>
          <w:sz w:val="28"/>
          <w:szCs w:val="28"/>
        </w:rPr>
        <w:t xml:space="preserve"> ч.</w:t>
      </w:r>
    </w:p>
    <w:p w14:paraId="3BB335B7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7.1 </w:t>
      </w:r>
      <w:r w:rsidR="00A445D7" w:rsidRPr="005A3158">
        <w:rPr>
          <w:bCs/>
          <w:sz w:val="28"/>
          <w:szCs w:val="28"/>
        </w:rPr>
        <w:t>Открытка</w:t>
      </w:r>
    </w:p>
    <w:p w14:paraId="65208C0A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7.2 </w:t>
      </w:r>
      <w:r w:rsidR="00A445D7" w:rsidRPr="005A3158">
        <w:rPr>
          <w:bCs/>
          <w:sz w:val="28"/>
          <w:szCs w:val="28"/>
        </w:rPr>
        <w:t>Открытка-конструктор.</w:t>
      </w:r>
    </w:p>
    <w:p w14:paraId="2CA93E51" w14:textId="77777777" w:rsidR="00BA59FE" w:rsidRPr="005A3158" w:rsidRDefault="00BA59FE" w:rsidP="0055615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 xml:space="preserve">7.3 </w:t>
      </w:r>
      <w:r w:rsidR="00A445D7" w:rsidRPr="005A3158">
        <w:rPr>
          <w:bCs/>
          <w:sz w:val="28"/>
          <w:szCs w:val="28"/>
        </w:rPr>
        <w:t>Калейдоскоп.</w:t>
      </w:r>
    </w:p>
    <w:p w14:paraId="73C8655E" w14:textId="77777777" w:rsidR="00A445D7" w:rsidRPr="005A3158" w:rsidRDefault="00A445D7" w:rsidP="00A445D7">
      <w:pPr>
        <w:tabs>
          <w:tab w:val="left" w:pos="993"/>
        </w:tabs>
        <w:rPr>
          <w:b/>
          <w:bCs/>
          <w:sz w:val="28"/>
          <w:szCs w:val="28"/>
        </w:rPr>
      </w:pPr>
      <w:r w:rsidRPr="005A3158">
        <w:rPr>
          <w:b/>
          <w:sz w:val="28"/>
          <w:szCs w:val="28"/>
        </w:rPr>
        <w:t xml:space="preserve">         Раздел 8: </w:t>
      </w:r>
      <w:r w:rsidRPr="005A3158">
        <w:rPr>
          <w:b/>
          <w:bCs/>
          <w:sz w:val="28"/>
          <w:szCs w:val="28"/>
        </w:rPr>
        <w:t>Оригами</w:t>
      </w:r>
      <w:r w:rsidR="00B31A5A" w:rsidRPr="005A3158">
        <w:rPr>
          <w:b/>
          <w:bCs/>
          <w:sz w:val="28"/>
          <w:szCs w:val="28"/>
        </w:rPr>
        <w:t>.</w:t>
      </w:r>
      <w:r w:rsidRPr="005A3158">
        <w:rPr>
          <w:b/>
          <w:bCs/>
          <w:sz w:val="28"/>
          <w:szCs w:val="28"/>
        </w:rPr>
        <w:t xml:space="preserve"> </w:t>
      </w:r>
      <w:r w:rsidR="00435AB4" w:rsidRPr="005A3158">
        <w:rPr>
          <w:b/>
          <w:bCs/>
          <w:sz w:val="28"/>
          <w:szCs w:val="28"/>
        </w:rPr>
        <w:t xml:space="preserve"> Подвижные модели. </w:t>
      </w:r>
      <w:r w:rsidRPr="005A3158">
        <w:rPr>
          <w:b/>
          <w:bCs/>
          <w:sz w:val="28"/>
          <w:szCs w:val="28"/>
        </w:rPr>
        <w:t>10 ч</w:t>
      </w:r>
    </w:p>
    <w:p w14:paraId="69E5ACF9" w14:textId="77777777" w:rsidR="00A445D7" w:rsidRPr="005A3158" w:rsidRDefault="00A445D7" w:rsidP="00A445D7">
      <w:pPr>
        <w:rPr>
          <w:sz w:val="28"/>
          <w:szCs w:val="28"/>
        </w:rPr>
      </w:pPr>
      <w:r w:rsidRPr="005A3158">
        <w:rPr>
          <w:sz w:val="28"/>
          <w:szCs w:val="28"/>
        </w:rPr>
        <w:t xml:space="preserve">        8.1 Животные</w:t>
      </w:r>
    </w:p>
    <w:p w14:paraId="2B29C6F7" w14:textId="77777777" w:rsidR="00A445D7" w:rsidRPr="005A3158" w:rsidRDefault="00A445D7" w:rsidP="00A445D7">
      <w:pPr>
        <w:rPr>
          <w:sz w:val="28"/>
          <w:szCs w:val="28"/>
        </w:rPr>
      </w:pPr>
      <w:r w:rsidRPr="005A3158">
        <w:rPr>
          <w:sz w:val="28"/>
          <w:szCs w:val="28"/>
        </w:rPr>
        <w:t xml:space="preserve">        8.2 Дятел Дуди.</w:t>
      </w:r>
      <w:r w:rsidR="00B31A5A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Лягушки. Контрольное занятие</w:t>
      </w:r>
    </w:p>
    <w:p w14:paraId="7CC2CAE4" w14:textId="77777777" w:rsidR="00A445D7" w:rsidRPr="005A3158" w:rsidRDefault="00A445D7" w:rsidP="00A445D7">
      <w:pPr>
        <w:rPr>
          <w:sz w:val="28"/>
          <w:szCs w:val="28"/>
        </w:rPr>
      </w:pPr>
      <w:r w:rsidRPr="005A3158">
        <w:rPr>
          <w:sz w:val="28"/>
          <w:szCs w:val="28"/>
        </w:rPr>
        <w:t xml:space="preserve">        8.3 Летающие модели</w:t>
      </w:r>
    </w:p>
    <w:p w14:paraId="57EE92E0" w14:textId="77777777" w:rsidR="00A445D7" w:rsidRPr="005A3158" w:rsidRDefault="00A445D7" w:rsidP="00A445D7">
      <w:pPr>
        <w:rPr>
          <w:sz w:val="28"/>
          <w:szCs w:val="28"/>
        </w:rPr>
      </w:pPr>
      <w:r w:rsidRPr="005A3158">
        <w:rPr>
          <w:sz w:val="28"/>
          <w:szCs w:val="28"/>
        </w:rPr>
        <w:t xml:space="preserve">        8.4 Говорящие модели</w:t>
      </w:r>
    </w:p>
    <w:p w14:paraId="76857390" w14:textId="77777777" w:rsidR="00A445D7" w:rsidRPr="005A3158" w:rsidRDefault="00A445D7" w:rsidP="00A445D7">
      <w:pPr>
        <w:rPr>
          <w:sz w:val="28"/>
          <w:szCs w:val="28"/>
        </w:rPr>
      </w:pPr>
      <w:r w:rsidRPr="005A3158">
        <w:rPr>
          <w:sz w:val="28"/>
          <w:szCs w:val="28"/>
        </w:rPr>
        <w:t xml:space="preserve">        8.5 Перевертыши</w:t>
      </w:r>
    </w:p>
    <w:p w14:paraId="78AF537F" w14:textId="77777777" w:rsidR="00A445D7" w:rsidRPr="005A3158" w:rsidRDefault="00A445D7" w:rsidP="00A445D7">
      <w:pPr>
        <w:rPr>
          <w:sz w:val="28"/>
          <w:szCs w:val="28"/>
        </w:rPr>
        <w:sectPr w:rsidR="00A445D7" w:rsidRPr="005A3158" w:rsidSect="0055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231676" w14:textId="77777777" w:rsidR="00BA59FE" w:rsidRPr="005A3158" w:rsidRDefault="00BA59FE" w:rsidP="00BA59F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lastRenderedPageBreak/>
        <w:t xml:space="preserve">Методическое обеспечение дополнительной образовательной программы </w:t>
      </w:r>
      <w:r w:rsidR="002920FE" w:rsidRPr="005A3158">
        <w:rPr>
          <w:b/>
          <w:sz w:val="28"/>
          <w:szCs w:val="28"/>
        </w:rPr>
        <w:t>(</w:t>
      </w:r>
      <w:r w:rsidRPr="005A3158">
        <w:rPr>
          <w:b/>
          <w:sz w:val="28"/>
          <w:szCs w:val="28"/>
        </w:rPr>
        <w:t>2 год</w:t>
      </w:r>
      <w:r w:rsidR="002920FE" w:rsidRPr="005A3158">
        <w:rPr>
          <w:b/>
          <w:sz w:val="28"/>
          <w:szCs w:val="28"/>
        </w:rPr>
        <w:t xml:space="preserve"> обучения)</w:t>
      </w:r>
    </w:p>
    <w:tbl>
      <w:tblPr>
        <w:tblW w:w="150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2208"/>
        <w:gridCol w:w="2966"/>
        <w:gridCol w:w="3697"/>
        <w:gridCol w:w="3326"/>
        <w:gridCol w:w="2090"/>
      </w:tblGrid>
      <w:tr w:rsidR="005A3158" w:rsidRPr="005A3158" w14:paraId="6C877A12" w14:textId="77777777" w:rsidTr="0055615E">
        <w:trPr>
          <w:trHeight w:hRule="exact" w:val="1708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994A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№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27F6D" w14:textId="77777777" w:rsidR="00BA59FE" w:rsidRPr="005A3158" w:rsidRDefault="00BA59FE" w:rsidP="00D34370">
            <w:pPr>
              <w:shd w:val="clear" w:color="auto" w:fill="FFFFFF"/>
              <w:tabs>
                <w:tab w:val="left" w:pos="1447"/>
              </w:tabs>
              <w:ind w:right="-40" w:firstLine="5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Тема или раздел программы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F66BD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3"/>
                <w:sz w:val="28"/>
                <w:szCs w:val="28"/>
              </w:rPr>
              <w:t>Формы занятий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56176" w14:textId="77777777" w:rsidR="00BA59FE" w:rsidRPr="005A3158" w:rsidRDefault="00BA59FE" w:rsidP="00D34370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A3158">
              <w:rPr>
                <w:spacing w:val="-15"/>
                <w:sz w:val="28"/>
                <w:szCs w:val="28"/>
              </w:rPr>
              <w:t xml:space="preserve">Приёмы и методы </w:t>
            </w:r>
            <w:r w:rsidRPr="005A3158">
              <w:rPr>
                <w:sz w:val="28"/>
                <w:szCs w:val="28"/>
              </w:rPr>
              <w:t>организации учебно-</w:t>
            </w:r>
            <w:r w:rsidRPr="005A3158">
              <w:rPr>
                <w:spacing w:val="-13"/>
                <w:sz w:val="28"/>
                <w:szCs w:val="28"/>
              </w:rPr>
              <w:t xml:space="preserve">воспитательного </w:t>
            </w:r>
            <w:r w:rsidRPr="005A3158">
              <w:rPr>
                <w:sz w:val="28"/>
                <w:szCs w:val="28"/>
              </w:rPr>
              <w:t>процесса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8CEFF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4"/>
                <w:sz w:val="28"/>
                <w:szCs w:val="28"/>
              </w:rPr>
              <w:t>Дидактический</w:t>
            </w:r>
          </w:p>
          <w:p w14:paraId="0F99F265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материал,</w:t>
            </w:r>
          </w:p>
          <w:p w14:paraId="1FF4B36E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техническое</w:t>
            </w:r>
          </w:p>
          <w:p w14:paraId="09945948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оснащение</w:t>
            </w:r>
          </w:p>
          <w:p w14:paraId="1B31DC3A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занятий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A51F8" w14:textId="77777777" w:rsidR="00BA59FE" w:rsidRPr="005A3158" w:rsidRDefault="00BA59FE" w:rsidP="00D34370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A3158">
              <w:rPr>
                <w:spacing w:val="-16"/>
                <w:sz w:val="28"/>
                <w:szCs w:val="28"/>
              </w:rPr>
              <w:t xml:space="preserve">Формы подведения </w:t>
            </w:r>
            <w:r w:rsidRPr="005A3158">
              <w:rPr>
                <w:sz w:val="28"/>
                <w:szCs w:val="28"/>
              </w:rPr>
              <w:t>итогов</w:t>
            </w:r>
          </w:p>
        </w:tc>
      </w:tr>
      <w:tr w:rsidR="005A3158" w:rsidRPr="005A3158" w14:paraId="46DEF611" w14:textId="77777777" w:rsidTr="0055615E">
        <w:trPr>
          <w:trHeight w:hRule="exact" w:val="1267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302B8" w14:textId="77777777" w:rsidR="00BA59FE" w:rsidRPr="005A3158" w:rsidRDefault="00BA59FE" w:rsidP="00D34370">
            <w:pPr>
              <w:shd w:val="clear" w:color="auto" w:fill="FFFFFF"/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2231" w14:textId="77777777" w:rsidR="00BA59FE" w:rsidRPr="005A3158" w:rsidRDefault="00BA59FE" w:rsidP="00D34370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86102" w14:textId="77777777" w:rsidR="00BA59FE" w:rsidRPr="005A3158" w:rsidRDefault="0095084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Обучение  в малых группах.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E4DD6" w14:textId="77777777" w:rsidR="00BA59FE" w:rsidRPr="005A3158" w:rsidRDefault="0095084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Инструктаж, объяснение, рассказ.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CE8DA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Наглядные</w:t>
            </w:r>
          </w:p>
          <w:p w14:paraId="18DDD26F" w14:textId="77777777" w:rsidR="00BA59FE" w:rsidRPr="005A3158" w:rsidRDefault="00443DA2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</w:t>
            </w:r>
            <w:r w:rsidR="00BA59FE" w:rsidRPr="005A3158">
              <w:rPr>
                <w:sz w:val="28"/>
                <w:szCs w:val="28"/>
              </w:rPr>
              <w:t>особия</w:t>
            </w:r>
            <w:r w:rsidRPr="005A3158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E9AA2" w14:textId="77777777" w:rsidR="00BA59FE" w:rsidRPr="005A3158" w:rsidRDefault="00766D6A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опрос</w:t>
            </w:r>
          </w:p>
        </w:tc>
      </w:tr>
      <w:tr w:rsidR="005A3158" w:rsidRPr="005A3158" w14:paraId="07AF3EE8" w14:textId="77777777" w:rsidTr="0055615E">
        <w:trPr>
          <w:trHeight w:hRule="exact" w:val="2344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D35F" w14:textId="77777777" w:rsidR="00BA59FE" w:rsidRPr="005A3158" w:rsidRDefault="00BA59F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3E49E" w14:textId="77777777" w:rsidR="00BA59FE" w:rsidRPr="005A3158" w:rsidRDefault="00030864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Пропедевтика. Основы композиции.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633AD" w14:textId="77777777" w:rsidR="00BA59FE" w:rsidRPr="005A3158" w:rsidRDefault="0095084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Работа по исследовательским и творческим проектам в режиме наставничества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491E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показ,</w:t>
            </w:r>
          </w:p>
          <w:p w14:paraId="5696D27F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практические</w:t>
            </w:r>
          </w:p>
          <w:p w14:paraId="731640BA" w14:textId="77777777" w:rsidR="00BA59FE" w:rsidRPr="005A3158" w:rsidRDefault="0095084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методы, показ, рассказ, демонстрация</w:t>
            </w:r>
          </w:p>
          <w:p w14:paraId="37BE23AB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B39F4" w14:textId="77777777" w:rsidR="00BA59FE" w:rsidRPr="005A3158" w:rsidRDefault="00665E30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Наглядные пособия, </w:t>
            </w:r>
            <w:r w:rsidRPr="005A3158">
              <w:rPr>
                <w:sz w:val="28"/>
                <w:szCs w:val="28"/>
              </w:rPr>
              <w:t>схемы оригами, скетчи (схемы композиции для скрапбукинга)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0F84" w14:textId="77777777" w:rsidR="00BA59FE" w:rsidRPr="005A3158" w:rsidRDefault="00766D6A" w:rsidP="00D34370">
            <w:pPr>
              <w:shd w:val="clear" w:color="auto" w:fill="FFFFFF"/>
              <w:ind w:right="264" w:hanging="14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Выставка, беседа</w:t>
            </w:r>
          </w:p>
        </w:tc>
      </w:tr>
      <w:tr w:rsidR="005A3158" w:rsidRPr="005A3158" w14:paraId="4E2FE15F" w14:textId="77777777" w:rsidTr="0055615E">
        <w:trPr>
          <w:trHeight w:hRule="exact" w:val="1614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CF8CF" w14:textId="77777777" w:rsidR="00BA59FE" w:rsidRPr="005A3158" w:rsidRDefault="00BA59F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215AF" w14:textId="77777777" w:rsidR="00BA59FE" w:rsidRPr="005A3158" w:rsidRDefault="00C150AD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Оригами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6B76A" w14:textId="77777777" w:rsidR="00BA59FE" w:rsidRPr="005A3158" w:rsidRDefault="00BA59F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Практическая работа. Работа по индивидуальному плану.</w:t>
            </w:r>
          </w:p>
          <w:p w14:paraId="6EE71301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01BA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показ,</w:t>
            </w:r>
          </w:p>
          <w:p w14:paraId="3A3C19DB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практические</w:t>
            </w:r>
          </w:p>
          <w:p w14:paraId="2EB8C5DE" w14:textId="77777777" w:rsidR="00BA59FE" w:rsidRPr="005A3158" w:rsidRDefault="00950849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методы, показ, исследовательское моделирование.</w:t>
            </w:r>
          </w:p>
          <w:p w14:paraId="018BB14A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1CFA" w14:textId="77777777" w:rsidR="00BA59FE" w:rsidRPr="005A3158" w:rsidRDefault="00665E30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Наглядные пособия, </w:t>
            </w:r>
            <w:r w:rsidRPr="005A3158">
              <w:rPr>
                <w:sz w:val="28"/>
                <w:szCs w:val="28"/>
              </w:rPr>
              <w:t>схемы оригами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D8C65" w14:textId="77777777" w:rsidR="00BA59FE" w:rsidRPr="005A3158" w:rsidRDefault="00443DA2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</w:t>
            </w:r>
            <w:r w:rsidR="00BA59FE" w:rsidRPr="005A3158">
              <w:rPr>
                <w:sz w:val="28"/>
                <w:szCs w:val="28"/>
              </w:rPr>
              <w:t>Выставка</w:t>
            </w:r>
            <w:r w:rsidR="00766D6A" w:rsidRPr="005A3158">
              <w:rPr>
                <w:sz w:val="28"/>
                <w:szCs w:val="28"/>
              </w:rPr>
              <w:t>, беседа, опрос.</w:t>
            </w:r>
          </w:p>
        </w:tc>
      </w:tr>
      <w:tr w:rsidR="005A3158" w:rsidRPr="005A3158" w14:paraId="72F17DF8" w14:textId="77777777" w:rsidTr="0055615E">
        <w:trPr>
          <w:trHeight w:hRule="exact" w:val="214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5DBD2" w14:textId="77777777" w:rsidR="00BA59FE" w:rsidRPr="005A3158" w:rsidRDefault="00BA59F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EC6C2" w14:textId="77777777" w:rsidR="00BA59FE" w:rsidRPr="005A3158" w:rsidRDefault="00C150AD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Скрапбукинг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BAE2F" w14:textId="77777777" w:rsidR="00BA59FE" w:rsidRPr="005A3158" w:rsidRDefault="00BA59F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индивидуальному плану.</w:t>
            </w:r>
          </w:p>
          <w:p w14:paraId="58A61345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E21DE" w14:textId="77777777" w:rsidR="00BA59FE" w:rsidRPr="005A3158" w:rsidRDefault="00BA59FE" w:rsidP="00A445D7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Словесный </w:t>
            </w:r>
            <w:r w:rsidRPr="005A3158">
              <w:rPr>
                <w:spacing w:val="-2"/>
                <w:sz w:val="28"/>
                <w:szCs w:val="28"/>
              </w:rPr>
              <w:t xml:space="preserve">показ, диалог, </w:t>
            </w:r>
            <w:r w:rsidRPr="005A3158">
              <w:rPr>
                <w:sz w:val="28"/>
                <w:szCs w:val="28"/>
              </w:rPr>
              <w:t>работа по образцу</w:t>
            </w:r>
            <w:r w:rsidR="00950849" w:rsidRPr="005A3158">
              <w:rPr>
                <w:sz w:val="28"/>
                <w:szCs w:val="28"/>
              </w:rPr>
              <w:t>, частично-поисковая (самостоятельная работа), наблюдение.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3FC1" w14:textId="77777777" w:rsidR="00BA59FE" w:rsidRPr="005A3158" w:rsidRDefault="00665E30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Наглядные пособия, </w:t>
            </w:r>
            <w:r w:rsidRPr="005A3158">
              <w:rPr>
                <w:sz w:val="28"/>
                <w:szCs w:val="28"/>
              </w:rPr>
              <w:t xml:space="preserve"> скетчи (схемы композиции для скрапбукинга).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89D91" w14:textId="77777777" w:rsidR="00BA59FE" w:rsidRPr="005A3158" w:rsidRDefault="00766D6A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Выставка, педагогическое наблюдение, викторина, беседа</w:t>
            </w:r>
          </w:p>
        </w:tc>
      </w:tr>
      <w:tr w:rsidR="005A3158" w:rsidRPr="005A3158" w14:paraId="7A882E63" w14:textId="77777777" w:rsidTr="0055615E">
        <w:trPr>
          <w:trHeight w:hRule="exact" w:val="213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A7912" w14:textId="77777777" w:rsidR="00BA59FE" w:rsidRPr="005A3158" w:rsidRDefault="00BA59FE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3899F" w14:textId="77777777" w:rsidR="00BA59FE" w:rsidRPr="005A3158" w:rsidRDefault="00C150AD" w:rsidP="00D34370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Квиллинг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369AF" w14:textId="77777777" w:rsidR="00BA59FE" w:rsidRPr="005A3158" w:rsidRDefault="00BA59FE" w:rsidP="00D3437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Работа по индивидуальному плану.</w:t>
            </w:r>
          </w:p>
          <w:p w14:paraId="083A3F03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000E0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Наглядный</w:t>
            </w:r>
          </w:p>
          <w:p w14:paraId="587E6059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(показ), </w:t>
            </w:r>
          </w:p>
          <w:p w14:paraId="03432169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практический,</w:t>
            </w:r>
          </w:p>
          <w:p w14:paraId="41655BE9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словесный, диалог.</w:t>
            </w:r>
          </w:p>
          <w:p w14:paraId="6883DE46" w14:textId="77777777" w:rsidR="00BA59FE" w:rsidRPr="005A3158" w:rsidRDefault="00BA59FE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3121A" w14:textId="77777777" w:rsidR="00BA59FE" w:rsidRPr="005A3158" w:rsidRDefault="00665E30" w:rsidP="00D34370">
            <w:pPr>
              <w:shd w:val="clear" w:color="auto" w:fill="FFFFFF"/>
              <w:ind w:right="58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Наглядные пособия, </w:t>
            </w:r>
            <w:r w:rsidRPr="005A3158">
              <w:rPr>
                <w:sz w:val="28"/>
                <w:szCs w:val="28"/>
              </w:rPr>
              <w:t xml:space="preserve">схемы </w:t>
            </w:r>
            <w:r w:rsidR="00766D6A" w:rsidRPr="005A3158">
              <w:rPr>
                <w:sz w:val="28"/>
                <w:szCs w:val="28"/>
              </w:rPr>
              <w:t>композиций для квиллинга.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A2DC8" w14:textId="77777777" w:rsidR="00BA59FE" w:rsidRPr="005A3158" w:rsidRDefault="00766D6A" w:rsidP="00D34370">
            <w:pPr>
              <w:shd w:val="clear" w:color="auto" w:fill="FFFFFF"/>
              <w:ind w:left="5" w:right="25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Викторина, выставка, беседа</w:t>
            </w:r>
          </w:p>
          <w:p w14:paraId="168B56A8" w14:textId="77777777" w:rsidR="00BA59FE" w:rsidRPr="005A3158" w:rsidRDefault="00BA59FE" w:rsidP="00D34370">
            <w:pPr>
              <w:shd w:val="clear" w:color="auto" w:fill="FFFFFF"/>
              <w:ind w:left="5" w:right="250"/>
              <w:rPr>
                <w:sz w:val="28"/>
                <w:szCs w:val="28"/>
              </w:rPr>
            </w:pPr>
          </w:p>
        </w:tc>
      </w:tr>
      <w:tr w:rsidR="005A3158" w:rsidRPr="005A3158" w14:paraId="069F4265" w14:textId="77777777" w:rsidTr="0055615E">
        <w:trPr>
          <w:trHeight w:hRule="exact" w:val="224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8977B" w14:textId="77777777" w:rsidR="00030864" w:rsidRPr="005A3158" w:rsidRDefault="00030864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2BEB" w14:textId="77777777" w:rsidR="00030864" w:rsidRPr="005A3158" w:rsidRDefault="00C150AD" w:rsidP="00D34370">
            <w:pPr>
              <w:shd w:val="clear" w:color="auto" w:fill="FFFFFF"/>
              <w:ind w:right="-40"/>
              <w:rPr>
                <w:bCs/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Оригами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8EDF" w14:textId="77777777" w:rsidR="00665E30" w:rsidRPr="005A3158" w:rsidRDefault="00665E30" w:rsidP="00665E3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Практическая работа. Работа по индивидуальному плану.</w:t>
            </w:r>
          </w:p>
          <w:p w14:paraId="08BAB2D8" w14:textId="77777777" w:rsidR="00030864" w:rsidRPr="005A3158" w:rsidRDefault="00665E30" w:rsidP="00665E3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BB3EC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показ,</w:t>
            </w:r>
          </w:p>
          <w:p w14:paraId="27E2726D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практические</w:t>
            </w:r>
          </w:p>
          <w:p w14:paraId="354C85A8" w14:textId="77777777" w:rsidR="00030864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методы, диалог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05180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Наглядные</w:t>
            </w:r>
          </w:p>
          <w:p w14:paraId="2E3382AD" w14:textId="77777777" w:rsidR="00030864" w:rsidRPr="005A3158" w:rsidRDefault="00665E30" w:rsidP="00665E30">
            <w:pPr>
              <w:shd w:val="clear" w:color="auto" w:fill="FFFFFF"/>
              <w:ind w:right="58"/>
              <w:rPr>
                <w:spacing w:val="-2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пособия, схемы оригами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0543" w14:textId="77777777" w:rsidR="00665E30" w:rsidRPr="005A3158" w:rsidRDefault="00766D6A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Беседа, выставка, опрос</w:t>
            </w:r>
          </w:p>
          <w:p w14:paraId="05BB89B9" w14:textId="77777777" w:rsidR="00030864" w:rsidRPr="005A3158" w:rsidRDefault="00030864" w:rsidP="00665E30">
            <w:pPr>
              <w:shd w:val="clear" w:color="auto" w:fill="FFFFFF"/>
              <w:ind w:left="5" w:right="250"/>
              <w:rPr>
                <w:sz w:val="28"/>
                <w:szCs w:val="28"/>
              </w:rPr>
            </w:pPr>
          </w:p>
        </w:tc>
      </w:tr>
      <w:tr w:rsidR="005A3158" w:rsidRPr="005A3158" w14:paraId="2BCC903B" w14:textId="77777777" w:rsidTr="0055615E">
        <w:trPr>
          <w:trHeight w:hRule="exact" w:val="238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DB69" w14:textId="77777777" w:rsidR="00030864" w:rsidRPr="005A3158" w:rsidRDefault="00030864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7.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7FFE6" w14:textId="77777777" w:rsidR="00030864" w:rsidRPr="005A3158" w:rsidRDefault="00C150AD" w:rsidP="00D34370">
            <w:pPr>
              <w:shd w:val="clear" w:color="auto" w:fill="FFFFFF"/>
              <w:ind w:right="-40"/>
              <w:rPr>
                <w:bCs/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Айрис Фолдинг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C93C" w14:textId="77777777" w:rsidR="00665E30" w:rsidRPr="005A3158" w:rsidRDefault="00665E30" w:rsidP="00665E3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Практическая работа. Работа по индивидуальному плану.</w:t>
            </w:r>
          </w:p>
          <w:p w14:paraId="50C4E2DB" w14:textId="77777777" w:rsidR="00030864" w:rsidRPr="005A3158" w:rsidRDefault="00665E30" w:rsidP="00665E30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C027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Наглядный</w:t>
            </w:r>
          </w:p>
          <w:p w14:paraId="24BB74C8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(показ), </w:t>
            </w:r>
            <w:r w:rsidR="00854BD7" w:rsidRPr="005A3158">
              <w:rPr>
                <w:spacing w:val="-2"/>
                <w:sz w:val="28"/>
                <w:szCs w:val="28"/>
              </w:rPr>
              <w:t>демонстративный,</w:t>
            </w:r>
          </w:p>
          <w:p w14:paraId="467BE39D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практический,</w:t>
            </w:r>
            <w:r w:rsidR="00A445D7" w:rsidRPr="005A3158">
              <w:rPr>
                <w:sz w:val="28"/>
                <w:szCs w:val="28"/>
              </w:rPr>
              <w:t xml:space="preserve"> </w:t>
            </w:r>
            <w:r w:rsidRPr="005A3158">
              <w:rPr>
                <w:sz w:val="28"/>
                <w:szCs w:val="28"/>
              </w:rPr>
              <w:t>словесный, диалог.</w:t>
            </w:r>
          </w:p>
          <w:p w14:paraId="19D7D867" w14:textId="77777777" w:rsidR="00030864" w:rsidRPr="005A3158" w:rsidRDefault="00030864" w:rsidP="00D3437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9D25" w14:textId="77777777" w:rsidR="00665E30" w:rsidRPr="005A3158" w:rsidRDefault="00665E30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Наглядные</w:t>
            </w:r>
          </w:p>
          <w:p w14:paraId="6EBA50FB" w14:textId="77777777" w:rsidR="00030864" w:rsidRPr="005A3158" w:rsidRDefault="00665E30" w:rsidP="00665E30">
            <w:pPr>
              <w:shd w:val="clear" w:color="auto" w:fill="FFFFFF"/>
              <w:ind w:right="58"/>
              <w:rPr>
                <w:spacing w:val="-2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пособия, </w:t>
            </w:r>
            <w:r w:rsidR="00766D6A" w:rsidRPr="005A3158">
              <w:rPr>
                <w:sz w:val="28"/>
                <w:szCs w:val="28"/>
              </w:rPr>
              <w:t>трафареты для айрис фолдинга.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A464" w14:textId="77777777" w:rsidR="00030864" w:rsidRPr="005A3158" w:rsidRDefault="00665E30" w:rsidP="00665E30">
            <w:pPr>
              <w:shd w:val="clear" w:color="auto" w:fill="FFFFFF"/>
              <w:ind w:left="5" w:right="25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Выставка</w:t>
            </w:r>
            <w:r w:rsidR="00766D6A" w:rsidRPr="005A3158">
              <w:rPr>
                <w:sz w:val="28"/>
                <w:szCs w:val="28"/>
              </w:rPr>
              <w:t>, беседа</w:t>
            </w:r>
          </w:p>
        </w:tc>
      </w:tr>
      <w:tr w:rsidR="005A3158" w:rsidRPr="005A3158" w14:paraId="5F682644" w14:textId="77777777" w:rsidTr="0055615E">
        <w:trPr>
          <w:trHeight w:hRule="exact" w:val="2389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603AB" w14:textId="77777777" w:rsidR="00C150AD" w:rsidRPr="005A3158" w:rsidRDefault="00C150AD" w:rsidP="00D34370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7A7F8" w14:textId="77777777" w:rsidR="00C150AD" w:rsidRPr="005A3158" w:rsidRDefault="00C150AD" w:rsidP="00D34370">
            <w:pPr>
              <w:shd w:val="clear" w:color="auto" w:fill="FFFFFF"/>
              <w:ind w:right="-40"/>
              <w:rPr>
                <w:bCs/>
                <w:sz w:val="28"/>
                <w:szCs w:val="28"/>
              </w:rPr>
            </w:pPr>
            <w:r w:rsidRPr="005A3158">
              <w:rPr>
                <w:bCs/>
                <w:sz w:val="28"/>
                <w:szCs w:val="28"/>
              </w:rPr>
              <w:t>Оригами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37756" w14:textId="77777777" w:rsidR="00C150AD" w:rsidRPr="005A3158" w:rsidRDefault="00C150AD" w:rsidP="00C150AD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rStyle w:val="s1"/>
                <w:sz w:val="28"/>
                <w:szCs w:val="28"/>
              </w:rPr>
              <w:t>Практическая работа. Работа по индивидуальному плану.</w:t>
            </w:r>
          </w:p>
          <w:p w14:paraId="2E45F875" w14:textId="77777777" w:rsidR="00C150AD" w:rsidRPr="005A3158" w:rsidRDefault="00C150AD" w:rsidP="00C150AD">
            <w:pPr>
              <w:shd w:val="clear" w:color="auto" w:fill="FFFFFF"/>
              <w:rPr>
                <w:rStyle w:val="s1"/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96EA7" w14:textId="77777777" w:rsidR="00766D6A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Наглядный</w:t>
            </w:r>
          </w:p>
          <w:p w14:paraId="7AF6E7D0" w14:textId="77777777" w:rsidR="00766D6A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2"/>
                <w:sz w:val="28"/>
                <w:szCs w:val="28"/>
              </w:rPr>
              <w:t xml:space="preserve">(показ), </w:t>
            </w:r>
          </w:p>
          <w:p w14:paraId="6D280D06" w14:textId="77777777" w:rsidR="00766D6A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pacing w:val="-1"/>
                <w:sz w:val="28"/>
                <w:szCs w:val="28"/>
              </w:rPr>
              <w:t>практический,</w:t>
            </w:r>
          </w:p>
          <w:p w14:paraId="34887FC3" w14:textId="77777777" w:rsidR="00C150AD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 xml:space="preserve"> словесный, диалог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A3AEC" w14:textId="77777777" w:rsidR="00766D6A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Наглядные</w:t>
            </w:r>
          </w:p>
          <w:p w14:paraId="7ED35CD4" w14:textId="77777777" w:rsidR="00C150AD" w:rsidRPr="005A3158" w:rsidRDefault="00766D6A" w:rsidP="00766D6A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пособия, схемы оригами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D1CD7" w14:textId="77777777" w:rsidR="00C150AD" w:rsidRPr="005A3158" w:rsidRDefault="00766D6A" w:rsidP="00665E30">
            <w:pPr>
              <w:shd w:val="clear" w:color="auto" w:fill="FFFFFF"/>
              <w:rPr>
                <w:sz w:val="28"/>
                <w:szCs w:val="28"/>
              </w:rPr>
            </w:pPr>
            <w:r w:rsidRPr="005A3158">
              <w:rPr>
                <w:sz w:val="28"/>
                <w:szCs w:val="28"/>
              </w:rPr>
              <w:t>Беседа, педагогическое наблюдение, опрос</w:t>
            </w:r>
          </w:p>
        </w:tc>
      </w:tr>
    </w:tbl>
    <w:p w14:paraId="3990E774" w14:textId="77777777" w:rsidR="0055615E" w:rsidRPr="005A3158" w:rsidRDefault="0055615E" w:rsidP="00BA59F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70C2470" w14:textId="77777777" w:rsidR="0055615E" w:rsidRPr="005A3158" w:rsidRDefault="0055615E" w:rsidP="00BA59FE">
      <w:pPr>
        <w:shd w:val="clear" w:color="auto" w:fill="FFFFFF"/>
        <w:jc w:val="both"/>
        <w:rPr>
          <w:b/>
          <w:bCs/>
          <w:sz w:val="28"/>
          <w:szCs w:val="28"/>
        </w:rPr>
        <w:sectPr w:rsidR="0055615E" w:rsidRPr="005A3158" w:rsidSect="005561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7DE8140" w14:textId="77777777" w:rsidR="00BA59FE" w:rsidRPr="005A3158" w:rsidRDefault="00BA59FE" w:rsidP="00BA59FE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lastRenderedPageBreak/>
        <w:t>Методы организации учебно-воспитательного процесса:</w:t>
      </w:r>
    </w:p>
    <w:p w14:paraId="2E1166AB" w14:textId="77777777" w:rsidR="00BA59FE" w:rsidRPr="005A3158" w:rsidRDefault="00BA59FE" w:rsidP="00BA59FE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Cs/>
          <w:sz w:val="28"/>
          <w:szCs w:val="28"/>
        </w:rPr>
        <w:t>- Словесные методы</w:t>
      </w:r>
      <w:r w:rsidR="00D34370" w:rsidRPr="005A3158">
        <w:rPr>
          <w:bCs/>
          <w:sz w:val="28"/>
          <w:szCs w:val="28"/>
        </w:rPr>
        <w:t>.</w:t>
      </w:r>
      <w:r w:rsidRPr="005A3158">
        <w:rPr>
          <w:bCs/>
          <w:sz w:val="28"/>
          <w:szCs w:val="28"/>
        </w:rPr>
        <w:t xml:space="preserve"> </w:t>
      </w:r>
    </w:p>
    <w:p w14:paraId="6C9C6FAE" w14:textId="77777777" w:rsidR="00BA59FE" w:rsidRPr="005A3158" w:rsidRDefault="00BA59FE" w:rsidP="00BA59FE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>- Наглядные методы</w:t>
      </w:r>
      <w:r w:rsidR="00D34370" w:rsidRPr="005A3158">
        <w:rPr>
          <w:bCs/>
          <w:sz w:val="28"/>
          <w:szCs w:val="28"/>
        </w:rPr>
        <w:t>.</w:t>
      </w:r>
      <w:r w:rsidRPr="005A3158">
        <w:rPr>
          <w:bCs/>
          <w:sz w:val="28"/>
          <w:szCs w:val="28"/>
        </w:rPr>
        <w:t xml:space="preserve"> </w:t>
      </w:r>
    </w:p>
    <w:p w14:paraId="487563F1" w14:textId="77777777" w:rsidR="00BA59FE" w:rsidRPr="005A3158" w:rsidRDefault="00BA59FE" w:rsidP="00BA59FE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>- Практические методы обучения</w:t>
      </w:r>
      <w:r w:rsidR="00D34370" w:rsidRPr="005A3158">
        <w:rPr>
          <w:bCs/>
          <w:sz w:val="28"/>
          <w:szCs w:val="28"/>
        </w:rPr>
        <w:t>.</w:t>
      </w:r>
      <w:r w:rsidRPr="005A3158">
        <w:rPr>
          <w:bCs/>
          <w:sz w:val="28"/>
          <w:szCs w:val="28"/>
        </w:rPr>
        <w:t xml:space="preserve"> </w:t>
      </w:r>
    </w:p>
    <w:p w14:paraId="5A87E699" w14:textId="77777777" w:rsidR="00BA59FE" w:rsidRPr="005A3158" w:rsidRDefault="00BA59FE" w:rsidP="00BA59FE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>- Объяснительно-иллюстративные методы обучения</w:t>
      </w:r>
      <w:r w:rsidR="00D34370" w:rsidRPr="005A3158">
        <w:rPr>
          <w:bCs/>
          <w:sz w:val="28"/>
          <w:szCs w:val="28"/>
        </w:rPr>
        <w:t>.</w:t>
      </w:r>
      <w:r w:rsidRPr="005A3158">
        <w:rPr>
          <w:bCs/>
          <w:sz w:val="28"/>
          <w:szCs w:val="28"/>
        </w:rPr>
        <w:t xml:space="preserve"> </w:t>
      </w:r>
    </w:p>
    <w:p w14:paraId="2AA65174" w14:textId="77777777" w:rsidR="001B73EF" w:rsidRPr="005A3158" w:rsidRDefault="00BA59FE" w:rsidP="00BA59FE">
      <w:pPr>
        <w:shd w:val="clear" w:color="auto" w:fill="FFFFFF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- Репродуктивные методы обучения</w:t>
      </w:r>
    </w:p>
    <w:p w14:paraId="498F88C3" w14:textId="77777777" w:rsidR="00BA59FE" w:rsidRPr="005A3158" w:rsidRDefault="001B73EF" w:rsidP="00BA59FE">
      <w:pPr>
        <w:shd w:val="clear" w:color="auto" w:fill="FFFFFF"/>
        <w:rPr>
          <w:bCs/>
          <w:i/>
          <w:iCs/>
          <w:sz w:val="28"/>
          <w:szCs w:val="28"/>
        </w:rPr>
      </w:pPr>
      <w:r w:rsidRPr="005A3158">
        <w:rPr>
          <w:bCs/>
          <w:sz w:val="28"/>
          <w:szCs w:val="28"/>
        </w:rPr>
        <w:t>-</w:t>
      </w:r>
      <w:r w:rsidR="00BA59FE" w:rsidRPr="005A3158">
        <w:rPr>
          <w:bCs/>
          <w:i/>
          <w:iCs/>
          <w:sz w:val="28"/>
          <w:szCs w:val="28"/>
        </w:rPr>
        <w:t xml:space="preserve"> </w:t>
      </w:r>
      <w:r w:rsidR="00BA59FE" w:rsidRPr="005A3158">
        <w:rPr>
          <w:bCs/>
          <w:sz w:val="28"/>
          <w:szCs w:val="28"/>
        </w:rPr>
        <w:t>Частично-поисковые методы обучения</w:t>
      </w:r>
      <w:r w:rsidR="00BA59FE" w:rsidRPr="005A3158">
        <w:rPr>
          <w:bCs/>
          <w:i/>
          <w:iCs/>
          <w:sz w:val="28"/>
          <w:szCs w:val="28"/>
        </w:rPr>
        <w:t xml:space="preserve"> (участие детей в коллективном поиске).</w:t>
      </w:r>
    </w:p>
    <w:p w14:paraId="227E6E78" w14:textId="77777777" w:rsidR="00BA59FE" w:rsidRPr="005A3158" w:rsidRDefault="00BA59FE" w:rsidP="00BA59FE">
      <w:pPr>
        <w:shd w:val="clear" w:color="auto" w:fill="FFFFFF"/>
        <w:rPr>
          <w:bCs/>
          <w:sz w:val="28"/>
          <w:szCs w:val="28"/>
        </w:rPr>
      </w:pPr>
      <w:r w:rsidRPr="005A3158">
        <w:rPr>
          <w:bCs/>
          <w:sz w:val="28"/>
          <w:szCs w:val="28"/>
        </w:rPr>
        <w:t>- Исследовательские методы обучения</w:t>
      </w:r>
      <w:r w:rsidR="00D34370" w:rsidRPr="005A3158">
        <w:rPr>
          <w:bCs/>
          <w:sz w:val="28"/>
          <w:szCs w:val="28"/>
        </w:rPr>
        <w:t>.</w:t>
      </w:r>
      <w:r w:rsidRPr="005A3158">
        <w:rPr>
          <w:bCs/>
          <w:i/>
          <w:iCs/>
          <w:sz w:val="28"/>
          <w:szCs w:val="28"/>
        </w:rPr>
        <w:t xml:space="preserve"> </w:t>
      </w:r>
    </w:p>
    <w:p w14:paraId="6760ABF6" w14:textId="77777777" w:rsidR="00BA59FE" w:rsidRPr="005A3158" w:rsidRDefault="00BA59FE" w:rsidP="00BA59F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2B1E951" w14:textId="77777777" w:rsidR="00BA59FE" w:rsidRPr="005A3158" w:rsidRDefault="00BA59FE" w:rsidP="00BA59FE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Дидактический материал</w:t>
      </w:r>
    </w:p>
    <w:p w14:paraId="7E507FF2" w14:textId="77777777" w:rsidR="00BA59FE" w:rsidRPr="005A3158" w:rsidRDefault="00BA59FE" w:rsidP="00BA59FE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Cs/>
          <w:sz w:val="28"/>
          <w:szCs w:val="28"/>
        </w:rPr>
        <w:t>Афиногенова Е.В.</w:t>
      </w:r>
      <w:r w:rsidRPr="005A3158">
        <w:rPr>
          <w:b/>
          <w:bCs/>
          <w:sz w:val="28"/>
          <w:szCs w:val="28"/>
        </w:rPr>
        <w:t xml:space="preserve"> </w:t>
      </w:r>
      <w:r w:rsidRPr="005A3158">
        <w:rPr>
          <w:bCs/>
          <w:sz w:val="28"/>
          <w:szCs w:val="28"/>
        </w:rPr>
        <w:t>«Наглядные пособия кружка «Бумагопластика», фотографии готовых работ, схемы для сборки оригами, скейчи (схемы композиции для скрапбукинга)</w:t>
      </w:r>
      <w:r w:rsidR="00D34370" w:rsidRPr="005A3158">
        <w:rPr>
          <w:bCs/>
          <w:sz w:val="28"/>
          <w:szCs w:val="28"/>
        </w:rPr>
        <w:t>.</w:t>
      </w:r>
    </w:p>
    <w:p w14:paraId="7149579B" w14:textId="77777777" w:rsidR="00BA59FE" w:rsidRPr="005A3158" w:rsidRDefault="00BA59FE" w:rsidP="00BA59FE">
      <w:pPr>
        <w:shd w:val="clear" w:color="auto" w:fill="FFFFFF"/>
        <w:ind w:firstLine="330"/>
        <w:jc w:val="both"/>
        <w:rPr>
          <w:b/>
          <w:bCs/>
          <w:sz w:val="28"/>
          <w:szCs w:val="28"/>
        </w:rPr>
      </w:pPr>
    </w:p>
    <w:p w14:paraId="25B2CD6C" w14:textId="77777777" w:rsidR="0039555C" w:rsidRPr="005A3158" w:rsidRDefault="00BA59FE" w:rsidP="0039555C">
      <w:pPr>
        <w:shd w:val="clear" w:color="auto" w:fill="FFFFFF"/>
        <w:jc w:val="both"/>
        <w:rPr>
          <w:b/>
          <w:bCs/>
          <w:sz w:val="28"/>
          <w:szCs w:val="28"/>
        </w:rPr>
      </w:pPr>
      <w:r w:rsidRPr="005A3158">
        <w:rPr>
          <w:b/>
          <w:bCs/>
          <w:sz w:val="28"/>
          <w:szCs w:val="28"/>
        </w:rPr>
        <w:t>Материально-техническое оснащение заняти</w:t>
      </w:r>
      <w:r w:rsidR="0039555C" w:rsidRPr="005A3158">
        <w:rPr>
          <w:b/>
          <w:bCs/>
          <w:sz w:val="28"/>
          <w:szCs w:val="28"/>
        </w:rPr>
        <w:t>й.</w:t>
      </w:r>
    </w:p>
    <w:p w14:paraId="577F624D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Хорошо проветриваемое помещение.</w:t>
      </w:r>
    </w:p>
    <w:p w14:paraId="4CEB1B68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Комплект мебели</w:t>
      </w:r>
      <w:r w:rsidR="00D34370" w:rsidRPr="005A3158">
        <w:rPr>
          <w:sz w:val="28"/>
          <w:szCs w:val="28"/>
        </w:rPr>
        <w:t>.</w:t>
      </w:r>
    </w:p>
    <w:p w14:paraId="72875326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Школьная доска</w:t>
      </w:r>
      <w:r w:rsidR="00D34370" w:rsidRPr="005A3158">
        <w:rPr>
          <w:sz w:val="28"/>
          <w:szCs w:val="28"/>
        </w:rPr>
        <w:t>.</w:t>
      </w:r>
    </w:p>
    <w:p w14:paraId="4C8DC7FF" w14:textId="77777777" w:rsidR="0039555C" w:rsidRPr="005A3158" w:rsidRDefault="001E6162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Выставочные</w:t>
      </w:r>
      <w:r w:rsidR="0039555C" w:rsidRPr="005A3158">
        <w:rPr>
          <w:sz w:val="28"/>
          <w:szCs w:val="28"/>
        </w:rPr>
        <w:t xml:space="preserve"> стенды</w:t>
      </w:r>
      <w:r w:rsidR="00D34370" w:rsidRPr="005A3158">
        <w:rPr>
          <w:sz w:val="28"/>
          <w:szCs w:val="28"/>
        </w:rPr>
        <w:t>.</w:t>
      </w:r>
    </w:p>
    <w:p w14:paraId="763E70C1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Компьютер</w:t>
      </w:r>
      <w:r w:rsidR="00D34370" w:rsidRPr="005A3158">
        <w:rPr>
          <w:sz w:val="28"/>
          <w:szCs w:val="28"/>
        </w:rPr>
        <w:t>.</w:t>
      </w:r>
    </w:p>
    <w:p w14:paraId="54788443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Принтер</w:t>
      </w:r>
      <w:r w:rsidR="00D34370" w:rsidRPr="005A3158">
        <w:rPr>
          <w:sz w:val="28"/>
          <w:szCs w:val="28"/>
        </w:rPr>
        <w:t>.</w:t>
      </w:r>
    </w:p>
    <w:p w14:paraId="2E76EAC3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Сканер</w:t>
      </w:r>
      <w:r w:rsidR="00D34370" w:rsidRPr="005A3158">
        <w:rPr>
          <w:sz w:val="28"/>
          <w:szCs w:val="28"/>
        </w:rPr>
        <w:t>.</w:t>
      </w:r>
    </w:p>
    <w:p w14:paraId="23190E50" w14:textId="77777777" w:rsidR="0039555C" w:rsidRPr="005A3158" w:rsidRDefault="0039555C" w:rsidP="0039555C">
      <w:pPr>
        <w:pStyle w:val="a3"/>
        <w:numPr>
          <w:ilvl w:val="1"/>
          <w:numId w:val="8"/>
        </w:numPr>
        <w:tabs>
          <w:tab w:val="left" w:pos="11805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Ножи для вырезания основных форм и декора.</w:t>
      </w:r>
    </w:p>
    <w:p w14:paraId="1346D3E1" w14:textId="77777777" w:rsidR="00BA59FE" w:rsidRPr="005A3158" w:rsidRDefault="00BA59FE" w:rsidP="00BA59FE">
      <w:pPr>
        <w:jc w:val="both"/>
        <w:rPr>
          <w:sz w:val="28"/>
          <w:szCs w:val="28"/>
        </w:rPr>
      </w:pPr>
      <w:r w:rsidRPr="005A3158">
        <w:rPr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14:paraId="1F3B16C9" w14:textId="77777777" w:rsidR="00BA59FE" w:rsidRPr="005A3158" w:rsidRDefault="00BA59FE" w:rsidP="00BA59FE">
      <w:pPr>
        <w:jc w:val="both"/>
        <w:rPr>
          <w:sz w:val="28"/>
          <w:szCs w:val="28"/>
        </w:rPr>
      </w:pPr>
    </w:p>
    <w:p w14:paraId="38E5F1C4" w14:textId="77777777" w:rsidR="00BA59FE" w:rsidRPr="005A3158" w:rsidRDefault="00BA59FE" w:rsidP="00BA59FE">
      <w:pPr>
        <w:jc w:val="both"/>
        <w:rPr>
          <w:sz w:val="28"/>
          <w:szCs w:val="28"/>
          <w:u w:val="single"/>
        </w:rPr>
      </w:pPr>
      <w:r w:rsidRPr="005A3158">
        <w:rPr>
          <w:i/>
          <w:sz w:val="28"/>
          <w:szCs w:val="28"/>
          <w:u w:val="single"/>
        </w:rPr>
        <w:t>Материалы:</w:t>
      </w:r>
      <w:r w:rsidRPr="005A3158">
        <w:rPr>
          <w:sz w:val="28"/>
          <w:szCs w:val="28"/>
          <w:u w:val="single"/>
        </w:rPr>
        <w:t xml:space="preserve"> </w:t>
      </w:r>
    </w:p>
    <w:p w14:paraId="6878B063" w14:textId="77777777" w:rsidR="00BA59FE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Ц</w:t>
      </w:r>
      <w:r w:rsidR="00BA59FE" w:rsidRPr="005A3158">
        <w:rPr>
          <w:sz w:val="28"/>
          <w:szCs w:val="28"/>
        </w:rPr>
        <w:t>ветная бумага для оригами, скрапбумага, таре</w:t>
      </w:r>
      <w:r w:rsidRPr="005A3158">
        <w:rPr>
          <w:sz w:val="28"/>
          <w:szCs w:val="28"/>
        </w:rPr>
        <w:t>лочки, салфетки разных размеров, картон, бумага для пастели, пивной картон, полоски для квиллинга,</w:t>
      </w:r>
      <w:r w:rsidR="00D34370"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</w:rPr>
        <w:t>кардсток, дизайнерская бумага.</w:t>
      </w:r>
    </w:p>
    <w:p w14:paraId="7913AB0A" w14:textId="77777777" w:rsidR="0039555C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Акварель</w:t>
      </w:r>
      <w:r w:rsidR="00D34370" w:rsidRPr="005A3158">
        <w:rPr>
          <w:sz w:val="28"/>
          <w:szCs w:val="28"/>
        </w:rPr>
        <w:t>.</w:t>
      </w:r>
    </w:p>
    <w:p w14:paraId="0295A01D" w14:textId="77777777" w:rsidR="0039555C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Клей ПВА, клей карандаш</w:t>
      </w:r>
      <w:r w:rsidR="00D34370" w:rsidRPr="005A3158">
        <w:rPr>
          <w:sz w:val="28"/>
          <w:szCs w:val="28"/>
        </w:rPr>
        <w:t>.</w:t>
      </w:r>
    </w:p>
    <w:p w14:paraId="412C2737" w14:textId="77777777" w:rsidR="0039555C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Гелевые ручки разных цветов</w:t>
      </w:r>
      <w:r w:rsidR="00D34370" w:rsidRPr="005A3158">
        <w:rPr>
          <w:sz w:val="28"/>
          <w:szCs w:val="28"/>
        </w:rPr>
        <w:t>.</w:t>
      </w:r>
    </w:p>
    <w:p w14:paraId="55E9490A" w14:textId="77777777" w:rsidR="0039555C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Простые и цветные карандаши.  </w:t>
      </w:r>
    </w:p>
    <w:p w14:paraId="71A3F03A" w14:textId="77777777" w:rsidR="0039555C" w:rsidRPr="005A3158" w:rsidRDefault="0039555C" w:rsidP="0055615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Фломастеры, аквафломастеры</w:t>
      </w:r>
      <w:r w:rsidR="00D34370" w:rsidRPr="005A3158">
        <w:rPr>
          <w:sz w:val="28"/>
          <w:szCs w:val="28"/>
        </w:rPr>
        <w:t>.</w:t>
      </w:r>
    </w:p>
    <w:p w14:paraId="3943DAFB" w14:textId="77777777" w:rsidR="0055615E" w:rsidRPr="005A3158" w:rsidRDefault="00F85E8F" w:rsidP="00BA59F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Гелевые ручки разных цветов</w:t>
      </w:r>
      <w:r w:rsidR="00D34370" w:rsidRPr="005A3158">
        <w:rPr>
          <w:sz w:val="28"/>
          <w:szCs w:val="28"/>
        </w:rPr>
        <w:t>.</w:t>
      </w:r>
    </w:p>
    <w:p w14:paraId="7B349709" w14:textId="77777777" w:rsidR="00BA59FE" w:rsidRPr="005A3158" w:rsidRDefault="0039555C" w:rsidP="00BA59FE">
      <w:pPr>
        <w:pStyle w:val="a3"/>
        <w:numPr>
          <w:ilvl w:val="2"/>
          <w:numId w:val="8"/>
        </w:numPr>
        <w:tabs>
          <w:tab w:val="clear" w:pos="1440"/>
          <w:tab w:val="num" w:pos="993"/>
        </w:tabs>
        <w:jc w:val="both"/>
        <w:rPr>
          <w:sz w:val="28"/>
          <w:szCs w:val="28"/>
        </w:rPr>
      </w:pPr>
      <w:r w:rsidRPr="005A3158">
        <w:rPr>
          <w:sz w:val="28"/>
          <w:szCs w:val="28"/>
        </w:rPr>
        <w:t>Скотч односторонний, скотч двусторонний, малярный скотч</w:t>
      </w:r>
      <w:r w:rsidR="0055615E" w:rsidRPr="005A3158">
        <w:rPr>
          <w:sz w:val="28"/>
          <w:szCs w:val="28"/>
        </w:rPr>
        <w:t>.</w:t>
      </w:r>
    </w:p>
    <w:p w14:paraId="2B933BE4" w14:textId="77777777" w:rsidR="0039555C" w:rsidRPr="005A3158" w:rsidRDefault="0039555C" w:rsidP="00BA59FE">
      <w:pPr>
        <w:jc w:val="both"/>
        <w:rPr>
          <w:sz w:val="28"/>
          <w:szCs w:val="28"/>
        </w:rPr>
      </w:pPr>
    </w:p>
    <w:p w14:paraId="4A6D6AFA" w14:textId="77777777" w:rsidR="00BA59FE" w:rsidRPr="005A3158" w:rsidRDefault="00BA59FE" w:rsidP="00BA59FE">
      <w:pPr>
        <w:jc w:val="both"/>
        <w:rPr>
          <w:sz w:val="28"/>
          <w:szCs w:val="28"/>
          <w:u w:val="single"/>
        </w:rPr>
      </w:pPr>
      <w:r w:rsidRPr="005A3158">
        <w:rPr>
          <w:i/>
          <w:sz w:val="28"/>
          <w:szCs w:val="28"/>
          <w:u w:val="single"/>
        </w:rPr>
        <w:t>Инструменты:</w:t>
      </w:r>
      <w:r w:rsidRPr="005A3158">
        <w:rPr>
          <w:sz w:val="28"/>
          <w:szCs w:val="28"/>
          <w:u w:val="single"/>
        </w:rPr>
        <w:t xml:space="preserve"> </w:t>
      </w:r>
    </w:p>
    <w:p w14:paraId="62ADC7CB" w14:textId="77777777" w:rsidR="00BA59FE" w:rsidRPr="005A3158" w:rsidRDefault="00BA59FE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Ручки для квиллинга.</w:t>
      </w:r>
    </w:p>
    <w:p w14:paraId="3FD6A1D2" w14:textId="77777777" w:rsidR="00BA59FE" w:rsidRPr="005A3158" w:rsidRDefault="00BA59FE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Шило. </w:t>
      </w:r>
    </w:p>
    <w:p w14:paraId="280ABE6C" w14:textId="77777777" w:rsidR="00BA59FE" w:rsidRPr="005A3158" w:rsidRDefault="0055615E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Ножницы (</w:t>
      </w:r>
      <w:r w:rsidR="0039555C" w:rsidRPr="005A3158">
        <w:rPr>
          <w:sz w:val="28"/>
          <w:szCs w:val="28"/>
        </w:rPr>
        <w:t>в том числе и для леворуких детей).</w:t>
      </w:r>
    </w:p>
    <w:p w14:paraId="3F37F380" w14:textId="77777777" w:rsidR="00BA59FE" w:rsidRPr="005A3158" w:rsidRDefault="00BA59FE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Штампы ичернильные подушечки.</w:t>
      </w:r>
    </w:p>
    <w:p w14:paraId="60854D2A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lastRenderedPageBreak/>
        <w:t>Кисти разной толщины.</w:t>
      </w:r>
    </w:p>
    <w:p w14:paraId="74EE3206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Шаблонная линейка для квилинга</w:t>
      </w:r>
      <w:r w:rsidR="00D34370" w:rsidRPr="005A3158">
        <w:rPr>
          <w:sz w:val="28"/>
          <w:szCs w:val="28"/>
        </w:rPr>
        <w:t>.</w:t>
      </w:r>
    </w:p>
    <w:p w14:paraId="7102145A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Стаканы для воды</w:t>
      </w:r>
      <w:r w:rsidR="00D34370" w:rsidRPr="005A3158">
        <w:rPr>
          <w:sz w:val="28"/>
          <w:szCs w:val="28"/>
        </w:rPr>
        <w:t>.</w:t>
      </w:r>
    </w:p>
    <w:p w14:paraId="77D3AA6B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Поролонные тампоны</w:t>
      </w:r>
      <w:r w:rsidR="00D34370" w:rsidRPr="005A3158">
        <w:rPr>
          <w:sz w:val="28"/>
          <w:szCs w:val="28"/>
        </w:rPr>
        <w:t>.</w:t>
      </w:r>
    </w:p>
    <w:p w14:paraId="0E3DB01A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Палитра пластиковая</w:t>
      </w:r>
      <w:r w:rsidR="00D34370" w:rsidRPr="005A3158">
        <w:rPr>
          <w:sz w:val="28"/>
          <w:szCs w:val="28"/>
        </w:rPr>
        <w:t>.</w:t>
      </w:r>
    </w:p>
    <w:p w14:paraId="6F999834" w14:textId="77777777" w:rsidR="0039555C" w:rsidRPr="005A3158" w:rsidRDefault="0039555C" w:rsidP="0039555C">
      <w:pPr>
        <w:pStyle w:val="a3"/>
        <w:numPr>
          <w:ilvl w:val="1"/>
          <w:numId w:val="9"/>
        </w:numPr>
        <w:suppressAutoHyphens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Доска  и палочка для биговки</w:t>
      </w:r>
      <w:r w:rsidR="00D34370" w:rsidRPr="005A3158">
        <w:rPr>
          <w:sz w:val="28"/>
          <w:szCs w:val="28"/>
        </w:rPr>
        <w:t>.</w:t>
      </w:r>
    </w:p>
    <w:p w14:paraId="7270FD05" w14:textId="77777777" w:rsidR="0055615E" w:rsidRPr="005A3158" w:rsidRDefault="00BA59FE" w:rsidP="001B73EF">
      <w:pPr>
        <w:ind w:firstLine="567"/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  <w:u w:val="single"/>
        </w:rPr>
        <w:t>Приспособления</w:t>
      </w:r>
      <w:r w:rsidRPr="005A3158">
        <w:rPr>
          <w:i/>
          <w:sz w:val="28"/>
          <w:szCs w:val="28"/>
        </w:rPr>
        <w:t>:</w:t>
      </w:r>
    </w:p>
    <w:p w14:paraId="73A7AC03" w14:textId="77777777" w:rsidR="00BA59FE" w:rsidRPr="005A3158" w:rsidRDefault="00BA59FE" w:rsidP="001B73EF">
      <w:pPr>
        <w:ind w:firstLine="567"/>
        <w:jc w:val="both"/>
        <w:rPr>
          <w:i/>
          <w:sz w:val="28"/>
          <w:szCs w:val="28"/>
        </w:rPr>
      </w:pPr>
      <w:r w:rsidRPr="005A3158">
        <w:rPr>
          <w:sz w:val="28"/>
          <w:szCs w:val="28"/>
        </w:rPr>
        <w:t>Коробка для хранения инструментов.</w:t>
      </w:r>
    </w:p>
    <w:p w14:paraId="027EF165" w14:textId="77777777" w:rsidR="00F85E8F" w:rsidRPr="005A3158" w:rsidRDefault="00F85E8F" w:rsidP="0055615E">
      <w:pPr>
        <w:suppressAutoHyphens/>
        <w:jc w:val="both"/>
        <w:rPr>
          <w:sz w:val="28"/>
          <w:szCs w:val="28"/>
        </w:rPr>
      </w:pPr>
    </w:p>
    <w:p w14:paraId="5AFF5E5F" w14:textId="77777777" w:rsidR="00F85E8F" w:rsidRPr="005A3158" w:rsidRDefault="00F85E8F" w:rsidP="0055615E">
      <w:pPr>
        <w:jc w:val="center"/>
        <w:rPr>
          <w:b/>
          <w:sz w:val="28"/>
          <w:szCs w:val="28"/>
        </w:rPr>
      </w:pPr>
      <w:r w:rsidRPr="005A3158">
        <w:rPr>
          <w:b/>
          <w:sz w:val="28"/>
          <w:szCs w:val="28"/>
        </w:rPr>
        <w:t>Список литературы</w:t>
      </w:r>
    </w:p>
    <w:p w14:paraId="11D44293" w14:textId="77777777" w:rsidR="00F85E8F" w:rsidRPr="005A3158" w:rsidRDefault="00F85E8F" w:rsidP="0055615E">
      <w:pPr>
        <w:jc w:val="both"/>
        <w:rPr>
          <w:b/>
          <w:sz w:val="28"/>
          <w:szCs w:val="28"/>
        </w:rPr>
      </w:pPr>
    </w:p>
    <w:p w14:paraId="170AC6A4" w14:textId="77777777" w:rsidR="00F85E8F" w:rsidRPr="005A3158" w:rsidRDefault="00F85E8F" w:rsidP="005561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Афонькин С. Ю., Афонькина Е. Ю.  Всё об оригами. Игры и фокусы с бумагой. СПб.: Кристалл, 2009, 192 с.</w:t>
      </w:r>
    </w:p>
    <w:p w14:paraId="13732EC3" w14:textId="77777777" w:rsidR="00F85E8F" w:rsidRPr="005A3158" w:rsidRDefault="00F85E8F" w:rsidP="005561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Жукова И. В. «Куклы-оригами». Донецк: «Издательство СКИФ», 2011, 64 с.</w:t>
      </w:r>
    </w:p>
    <w:p w14:paraId="44D5B69F" w14:textId="77777777" w:rsidR="00F85E8F" w:rsidRPr="005A3158" w:rsidRDefault="00F85E8F" w:rsidP="005561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Кадзуо Хага. Оригамика. Геометрические опыты с бумагой. М.: МЦНМО, 2012, 160 с.</w:t>
      </w:r>
    </w:p>
    <w:p w14:paraId="55CBCC0D" w14:textId="77777777" w:rsidR="00F85E8F" w:rsidRPr="005A3158" w:rsidRDefault="00F85E8F" w:rsidP="005561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Серова В. В., Серов В. Ю. Всё об оригами. Скульптуры из бумаги. СПб</w:t>
      </w:r>
      <w:proofErr w:type="gramStart"/>
      <w:r w:rsidRPr="005A3158">
        <w:rPr>
          <w:sz w:val="28"/>
          <w:szCs w:val="28"/>
        </w:rPr>
        <w:t xml:space="preserve">.: </w:t>
      </w:r>
      <w:proofErr w:type="gramEnd"/>
      <w:r w:rsidRPr="005A3158">
        <w:rPr>
          <w:sz w:val="28"/>
          <w:szCs w:val="28"/>
        </w:rPr>
        <w:t>Кристалл,  2009 г., 208 с.</w:t>
      </w:r>
    </w:p>
    <w:p w14:paraId="065FE3D8" w14:textId="77777777" w:rsidR="00F85E8F" w:rsidRPr="005A3158" w:rsidRDefault="00F85E8F" w:rsidP="0055615E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Серова В. В., Серов В. Ю. Вырезаем снежинки. Более 100 моделей. М.: АСТ-ПРЕСС КНИГА, 2014. </w:t>
      </w:r>
    </w:p>
    <w:p w14:paraId="27B49622" w14:textId="77777777" w:rsidR="0055615E" w:rsidRPr="005A3158" w:rsidRDefault="0055615E" w:rsidP="0055615E">
      <w:pPr>
        <w:jc w:val="both"/>
        <w:rPr>
          <w:b/>
          <w:sz w:val="28"/>
          <w:szCs w:val="28"/>
        </w:rPr>
      </w:pPr>
    </w:p>
    <w:p w14:paraId="55F066D3" w14:textId="77777777" w:rsidR="00F85E8F" w:rsidRPr="005A3158" w:rsidRDefault="00F85E8F" w:rsidP="0055615E">
      <w:pPr>
        <w:jc w:val="both"/>
        <w:rPr>
          <w:i/>
          <w:sz w:val="28"/>
          <w:szCs w:val="28"/>
        </w:rPr>
      </w:pPr>
      <w:r w:rsidRPr="005A3158">
        <w:rPr>
          <w:i/>
          <w:sz w:val="28"/>
          <w:szCs w:val="28"/>
        </w:rPr>
        <w:t>Электронные ресурсы:</w:t>
      </w:r>
    </w:p>
    <w:p w14:paraId="02A589A4" w14:textId="77777777" w:rsidR="00F85E8F" w:rsidRPr="005A3158" w:rsidRDefault="00F85E8F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Интерактивная база данных моделей оригами. [Электронный ресурс] - Режим доступа: </w:t>
      </w:r>
      <w:hyperlink r:id="rId11" w:history="1">
        <w:r w:rsidRPr="005A3158">
          <w:rPr>
            <w:rStyle w:val="a5"/>
            <w:color w:val="auto"/>
            <w:sz w:val="28"/>
            <w:szCs w:val="28"/>
          </w:rPr>
          <w:t>http://origami.joyfulnoisewebdesign.com/</w:t>
        </w:r>
      </w:hyperlink>
      <w:r w:rsidRPr="005A3158">
        <w:rPr>
          <w:rStyle w:val="a5"/>
          <w:color w:val="auto"/>
          <w:sz w:val="28"/>
          <w:szCs w:val="28"/>
        </w:rPr>
        <w:t xml:space="preserve"> </w:t>
      </w:r>
      <w:r w:rsidRPr="005A3158">
        <w:rPr>
          <w:sz w:val="28"/>
          <w:szCs w:val="28"/>
        </w:rPr>
        <w:t>(дата обращения 06.08.2016).</w:t>
      </w:r>
    </w:p>
    <w:p w14:paraId="239E1C04" w14:textId="77777777" w:rsidR="00F85E8F" w:rsidRPr="005A3158" w:rsidRDefault="00F85E8F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Оригами Виктории Серовой [Электронный ресурс] - Режим доступа:</w:t>
      </w:r>
    </w:p>
    <w:p w14:paraId="03A58B38" w14:textId="77777777" w:rsidR="00F85E8F" w:rsidRPr="005A3158" w:rsidRDefault="00A823DB" w:rsidP="0055615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hyperlink r:id="rId12" w:history="1">
        <w:r w:rsidR="00F85E8F" w:rsidRPr="005A3158">
          <w:rPr>
            <w:rStyle w:val="a5"/>
            <w:color w:val="auto"/>
            <w:sz w:val="28"/>
            <w:szCs w:val="28"/>
          </w:rPr>
          <w:t>http://vs-origami.narod.ru</w:t>
        </w:r>
      </w:hyperlink>
      <w:r w:rsidR="00F85E8F" w:rsidRPr="005A3158">
        <w:rPr>
          <w:sz w:val="28"/>
          <w:szCs w:val="28"/>
        </w:rPr>
        <w:t>/ (дата обращения 06.08.2016).</w:t>
      </w:r>
    </w:p>
    <w:p w14:paraId="00DA8B96" w14:textId="77777777" w:rsidR="00F85E8F" w:rsidRPr="005A3158" w:rsidRDefault="00F85E8F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 xml:space="preserve"> Ориландия - путешествие в Страну Оригами [Электронный ресурс] - Режим доступа: </w:t>
      </w:r>
      <w:hyperlink r:id="rId13" w:history="1">
        <w:r w:rsidRPr="005A3158">
          <w:rPr>
            <w:rStyle w:val="a5"/>
            <w:color w:val="auto"/>
            <w:sz w:val="28"/>
            <w:szCs w:val="28"/>
          </w:rPr>
          <w:t>http://www.oriland.com/</w:t>
        </w:r>
      </w:hyperlink>
      <w:r w:rsidRPr="005A3158">
        <w:rPr>
          <w:sz w:val="28"/>
          <w:szCs w:val="28"/>
        </w:rPr>
        <w:t>(дата обращения 06.08.2016)</w:t>
      </w:r>
    </w:p>
    <w:p w14:paraId="5B299B5C" w14:textId="77777777" w:rsidR="00F85E8F" w:rsidRPr="005A3158" w:rsidRDefault="00F85E8F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5A3158">
        <w:rPr>
          <w:sz w:val="28"/>
          <w:szCs w:val="28"/>
        </w:rPr>
        <w:t>ООО "Центр перспективных технологий"; « Оригами. Работа с бумагой. Видео». [Электронный ресурс] - Режим доступа:</w:t>
      </w:r>
      <w:hyperlink r:id="rId14" w:history="1">
        <w:r w:rsidRPr="005A3158">
          <w:rPr>
            <w:rStyle w:val="a5"/>
            <w:color w:val="auto"/>
            <w:sz w:val="28"/>
            <w:szCs w:val="28"/>
          </w:rPr>
          <w:t>http://eor-np.ru/sites/default/files/eor/22/20/7e/06/c6/34/e5/37/d8/11/79/05/b8/a3/40/71/html/content/index.html</w:t>
        </w:r>
      </w:hyperlink>
      <w:r w:rsidRPr="005A3158">
        <w:rPr>
          <w:rStyle w:val="a5"/>
          <w:color w:val="auto"/>
          <w:sz w:val="28"/>
          <w:szCs w:val="28"/>
        </w:rPr>
        <w:t xml:space="preserve">   (дата обращения 06.08.2016).</w:t>
      </w:r>
    </w:p>
    <w:p w14:paraId="6639F628" w14:textId="77777777" w:rsidR="0055615E" w:rsidRPr="005A3158" w:rsidRDefault="00F85E8F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3158">
        <w:rPr>
          <w:sz w:val="28"/>
          <w:szCs w:val="28"/>
        </w:rPr>
        <w:t>Оригами Томохиро Тачи [Электронный ресурс] - Режим доступа:http://www.tsg.ne.jp/TT/origami/[блог, галерея, паттерны (a, b)](дата обращения 05.08. 2016).</w:t>
      </w:r>
    </w:p>
    <w:p w14:paraId="58A54AC0" w14:textId="77777777" w:rsidR="00BA59FE" w:rsidRPr="005A3158" w:rsidRDefault="00F631A8" w:rsidP="0055615E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5A3158">
        <w:rPr>
          <w:sz w:val="28"/>
          <w:szCs w:val="28"/>
          <w:lang w:val="en-US"/>
        </w:rPr>
        <w:t>Kamikey</w:t>
      </w:r>
      <w:proofErr w:type="spellEnd"/>
      <w:r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  <w:lang w:val="en-US"/>
        </w:rPr>
        <w:t>origami</w:t>
      </w:r>
      <w:r w:rsidRPr="005A3158">
        <w:rPr>
          <w:sz w:val="28"/>
          <w:szCs w:val="28"/>
        </w:rPr>
        <w:t xml:space="preserve"> [Электронный ресурс] - Режим доступа: </w:t>
      </w:r>
      <w:r w:rsidRPr="005A3158">
        <w:rPr>
          <w:sz w:val="28"/>
          <w:szCs w:val="28"/>
          <w:lang w:val="en-US"/>
        </w:rPr>
        <w:t>www</w:t>
      </w:r>
      <w:r w:rsidRPr="005A3158">
        <w:rPr>
          <w:sz w:val="28"/>
          <w:szCs w:val="28"/>
        </w:rPr>
        <w:t>.</w:t>
      </w:r>
      <w:proofErr w:type="spellStart"/>
      <w:r w:rsidRPr="005A3158">
        <w:rPr>
          <w:sz w:val="28"/>
          <w:szCs w:val="28"/>
          <w:lang w:val="en-US"/>
        </w:rPr>
        <w:t>youtube</w:t>
      </w:r>
      <w:proofErr w:type="spellEnd"/>
      <w:r w:rsidRPr="005A3158">
        <w:rPr>
          <w:sz w:val="28"/>
          <w:szCs w:val="28"/>
        </w:rPr>
        <w:t>.</w:t>
      </w:r>
      <w:r w:rsidRPr="005A3158">
        <w:rPr>
          <w:sz w:val="28"/>
          <w:szCs w:val="28"/>
          <w:lang w:val="en-US"/>
        </w:rPr>
        <w:t>com</w:t>
      </w:r>
      <w:r w:rsidRPr="005A3158">
        <w:rPr>
          <w:sz w:val="28"/>
          <w:szCs w:val="28"/>
        </w:rPr>
        <w:t xml:space="preserve"> </w:t>
      </w:r>
      <w:proofErr w:type="spellStart"/>
      <w:r w:rsidRPr="005A3158">
        <w:rPr>
          <w:sz w:val="28"/>
          <w:szCs w:val="28"/>
          <w:lang w:val="en-US"/>
        </w:rPr>
        <w:t>Kamikey</w:t>
      </w:r>
      <w:proofErr w:type="spellEnd"/>
      <w:r w:rsidRPr="005A3158">
        <w:rPr>
          <w:sz w:val="28"/>
          <w:szCs w:val="28"/>
        </w:rPr>
        <w:t xml:space="preserve"> </w:t>
      </w:r>
      <w:r w:rsidRPr="005A3158">
        <w:rPr>
          <w:sz w:val="28"/>
          <w:szCs w:val="28"/>
          <w:lang w:val="en-US"/>
        </w:rPr>
        <w:t>origami</w:t>
      </w:r>
      <w:r w:rsidR="00B31A5A" w:rsidRPr="005A3158">
        <w:rPr>
          <w:sz w:val="28"/>
          <w:szCs w:val="28"/>
        </w:rPr>
        <w:t xml:space="preserve"> (</w:t>
      </w:r>
      <w:r w:rsidRPr="005A3158">
        <w:rPr>
          <w:sz w:val="28"/>
          <w:szCs w:val="28"/>
        </w:rPr>
        <w:t>дата обращения 20.09.2017).</w:t>
      </w:r>
    </w:p>
    <w:p w14:paraId="58318901" w14:textId="77777777" w:rsidR="00BA59FE" w:rsidRPr="005A3158" w:rsidRDefault="00BA59FE" w:rsidP="00F51C4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F61E2B8" w14:textId="77777777" w:rsidR="00F51C49" w:rsidRPr="005A3158" w:rsidRDefault="00F51C49" w:rsidP="00F51C49">
      <w:pPr>
        <w:jc w:val="center"/>
        <w:rPr>
          <w:b/>
          <w:sz w:val="28"/>
          <w:szCs w:val="28"/>
        </w:rPr>
      </w:pPr>
    </w:p>
    <w:p w14:paraId="6943BA9B" w14:textId="77777777" w:rsidR="00F51C49" w:rsidRPr="005A3158" w:rsidRDefault="00F51C49" w:rsidP="00F51C49">
      <w:pPr>
        <w:jc w:val="center"/>
        <w:rPr>
          <w:b/>
          <w:sz w:val="28"/>
          <w:szCs w:val="28"/>
        </w:rPr>
      </w:pPr>
    </w:p>
    <w:p w14:paraId="665ABF9F" w14:textId="77777777" w:rsidR="00900BAE" w:rsidRPr="005A3158" w:rsidRDefault="00900BAE" w:rsidP="00B1608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2762582" w14:textId="77777777" w:rsidR="000640AF" w:rsidRPr="005A3158" w:rsidRDefault="000640AF" w:rsidP="00B1608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D31ED30" w14:textId="64852A5C" w:rsidR="005A3158" w:rsidRPr="005A3158" w:rsidRDefault="00622737" w:rsidP="00E82165">
      <w:pPr>
        <w:pStyle w:val="aa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63B6F25F" wp14:editId="25F436D2">
            <wp:extent cx="6240381" cy="858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агопластика 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472" cy="85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158" w:rsidRPr="005A3158" w:rsidSect="00556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BAD8" w14:textId="77777777" w:rsidR="00A823DB" w:rsidRDefault="00A823DB" w:rsidP="00F143BA">
      <w:r>
        <w:separator/>
      </w:r>
    </w:p>
  </w:endnote>
  <w:endnote w:type="continuationSeparator" w:id="0">
    <w:p w14:paraId="4B02AF4A" w14:textId="77777777" w:rsidR="00A823DB" w:rsidRDefault="00A823DB" w:rsidP="00F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3516"/>
      <w:docPartObj>
        <w:docPartGallery w:val="Page Numbers (Bottom of Page)"/>
        <w:docPartUnique/>
      </w:docPartObj>
    </w:sdtPr>
    <w:sdtEndPr/>
    <w:sdtContent>
      <w:p w14:paraId="7ED1AECF" w14:textId="77777777" w:rsidR="00435AB4" w:rsidRDefault="00435A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D2C3ED9" w14:textId="77777777" w:rsidR="00435AB4" w:rsidRDefault="00435A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7738" w14:textId="77777777" w:rsidR="00A823DB" w:rsidRDefault="00A823DB" w:rsidP="00F143BA">
      <w:r>
        <w:separator/>
      </w:r>
    </w:p>
  </w:footnote>
  <w:footnote w:type="continuationSeparator" w:id="0">
    <w:p w14:paraId="23C00BCD" w14:textId="77777777" w:rsidR="00A823DB" w:rsidRDefault="00A823DB" w:rsidP="00F1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7E2B3C"/>
    <w:multiLevelType w:val="hybridMultilevel"/>
    <w:tmpl w:val="5592277A"/>
    <w:lvl w:ilvl="0" w:tplc="3398D7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50BD3"/>
    <w:multiLevelType w:val="hybridMultilevel"/>
    <w:tmpl w:val="B4C2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8C6"/>
    <w:multiLevelType w:val="hybridMultilevel"/>
    <w:tmpl w:val="91422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626"/>
    <w:multiLevelType w:val="hybridMultilevel"/>
    <w:tmpl w:val="1034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F23EC"/>
    <w:multiLevelType w:val="hybridMultilevel"/>
    <w:tmpl w:val="3120000E"/>
    <w:lvl w:ilvl="0" w:tplc="4EFECE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66186"/>
    <w:multiLevelType w:val="hybridMultilevel"/>
    <w:tmpl w:val="658AF22E"/>
    <w:lvl w:ilvl="0" w:tplc="CDBE8E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9976EE"/>
    <w:multiLevelType w:val="multilevel"/>
    <w:tmpl w:val="ABF085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044D1C"/>
    <w:multiLevelType w:val="multilevel"/>
    <w:tmpl w:val="00DC47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9363DC6"/>
    <w:multiLevelType w:val="multilevel"/>
    <w:tmpl w:val="24CAE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C913970"/>
    <w:multiLevelType w:val="hybridMultilevel"/>
    <w:tmpl w:val="297829E4"/>
    <w:lvl w:ilvl="0" w:tplc="C7C6AC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C7454"/>
    <w:multiLevelType w:val="hybridMultilevel"/>
    <w:tmpl w:val="1C927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ADD"/>
    <w:rsid w:val="00030864"/>
    <w:rsid w:val="00032983"/>
    <w:rsid w:val="00044737"/>
    <w:rsid w:val="000640AF"/>
    <w:rsid w:val="00066FF4"/>
    <w:rsid w:val="00072ED3"/>
    <w:rsid w:val="00087015"/>
    <w:rsid w:val="000C18EA"/>
    <w:rsid w:val="001013E0"/>
    <w:rsid w:val="00110B2C"/>
    <w:rsid w:val="001147C3"/>
    <w:rsid w:val="00146C74"/>
    <w:rsid w:val="00150C6D"/>
    <w:rsid w:val="00164406"/>
    <w:rsid w:val="00171A5F"/>
    <w:rsid w:val="001745CA"/>
    <w:rsid w:val="001A01A9"/>
    <w:rsid w:val="001B73EF"/>
    <w:rsid w:val="001E6162"/>
    <w:rsid w:val="0021043C"/>
    <w:rsid w:val="00225390"/>
    <w:rsid w:val="00240681"/>
    <w:rsid w:val="00243241"/>
    <w:rsid w:val="002920FE"/>
    <w:rsid w:val="002F1A0D"/>
    <w:rsid w:val="003104A6"/>
    <w:rsid w:val="00352F67"/>
    <w:rsid w:val="0039555C"/>
    <w:rsid w:val="003B56F1"/>
    <w:rsid w:val="003D5EA8"/>
    <w:rsid w:val="003E4ADC"/>
    <w:rsid w:val="0043273F"/>
    <w:rsid w:val="00435AB4"/>
    <w:rsid w:val="00443DA2"/>
    <w:rsid w:val="004471E8"/>
    <w:rsid w:val="00451105"/>
    <w:rsid w:val="00464154"/>
    <w:rsid w:val="004B6E62"/>
    <w:rsid w:val="0054091C"/>
    <w:rsid w:val="0055615E"/>
    <w:rsid w:val="00564D1E"/>
    <w:rsid w:val="005A3158"/>
    <w:rsid w:val="005A4A0C"/>
    <w:rsid w:val="005C6883"/>
    <w:rsid w:val="005D0EE8"/>
    <w:rsid w:val="00613080"/>
    <w:rsid w:val="00622737"/>
    <w:rsid w:val="00626F71"/>
    <w:rsid w:val="00627CE4"/>
    <w:rsid w:val="00637EAE"/>
    <w:rsid w:val="00665E30"/>
    <w:rsid w:val="006758C0"/>
    <w:rsid w:val="006806A6"/>
    <w:rsid w:val="00692813"/>
    <w:rsid w:val="006A66A5"/>
    <w:rsid w:val="006F46A4"/>
    <w:rsid w:val="007367C6"/>
    <w:rsid w:val="007409F5"/>
    <w:rsid w:val="00755F53"/>
    <w:rsid w:val="00766D6A"/>
    <w:rsid w:val="007C03EE"/>
    <w:rsid w:val="007F423B"/>
    <w:rsid w:val="00810732"/>
    <w:rsid w:val="0082649D"/>
    <w:rsid w:val="00834E8B"/>
    <w:rsid w:val="00854BD7"/>
    <w:rsid w:val="00897ADD"/>
    <w:rsid w:val="00900BAE"/>
    <w:rsid w:val="00904D04"/>
    <w:rsid w:val="00950849"/>
    <w:rsid w:val="009F0546"/>
    <w:rsid w:val="009F5643"/>
    <w:rsid w:val="00A063B5"/>
    <w:rsid w:val="00A17C5A"/>
    <w:rsid w:val="00A445D7"/>
    <w:rsid w:val="00A71C5A"/>
    <w:rsid w:val="00A823DB"/>
    <w:rsid w:val="00A833F9"/>
    <w:rsid w:val="00AE0ECB"/>
    <w:rsid w:val="00B16082"/>
    <w:rsid w:val="00B31A5A"/>
    <w:rsid w:val="00B51389"/>
    <w:rsid w:val="00BA59FE"/>
    <w:rsid w:val="00BE5F3D"/>
    <w:rsid w:val="00C150AD"/>
    <w:rsid w:val="00C17D84"/>
    <w:rsid w:val="00C47C0F"/>
    <w:rsid w:val="00C54C7D"/>
    <w:rsid w:val="00C70776"/>
    <w:rsid w:val="00C92E7C"/>
    <w:rsid w:val="00CA246B"/>
    <w:rsid w:val="00CC3B9F"/>
    <w:rsid w:val="00D142D3"/>
    <w:rsid w:val="00D34370"/>
    <w:rsid w:val="00D73F46"/>
    <w:rsid w:val="00D81B1E"/>
    <w:rsid w:val="00D92AA9"/>
    <w:rsid w:val="00E34FA3"/>
    <w:rsid w:val="00E82165"/>
    <w:rsid w:val="00EE2BA5"/>
    <w:rsid w:val="00F066AF"/>
    <w:rsid w:val="00F143BA"/>
    <w:rsid w:val="00F51C49"/>
    <w:rsid w:val="00F631A8"/>
    <w:rsid w:val="00F85E8F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DD"/>
    <w:pPr>
      <w:ind w:left="720"/>
      <w:contextualSpacing/>
    </w:pPr>
  </w:style>
  <w:style w:type="paragraph" w:customStyle="1" w:styleId="ConsPlusNormal">
    <w:name w:val="ConsPlusNormal"/>
    <w:rsid w:val="00897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16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3">
    <w:name w:val="p13"/>
    <w:basedOn w:val="a"/>
    <w:rsid w:val="00900BAE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1">
    <w:name w:val="s1"/>
    <w:basedOn w:val="a0"/>
    <w:rsid w:val="00900BAE"/>
  </w:style>
  <w:style w:type="character" w:styleId="a5">
    <w:name w:val="Hyperlink"/>
    <w:basedOn w:val="a0"/>
    <w:uiPriority w:val="99"/>
    <w:unhideWhenUsed/>
    <w:rsid w:val="00F85E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4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4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40AF"/>
    <w:pPr>
      <w:spacing w:before="100" w:beforeAutospacing="1" w:after="100" w:afterAutospacing="1"/>
    </w:pPr>
  </w:style>
  <w:style w:type="paragraph" w:customStyle="1" w:styleId="Standarduser">
    <w:name w:val="Standard (user)"/>
    <w:rsid w:val="000640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2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land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-origami.na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gami.joyfulnoisewebdesign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or-np.ru/sites/default/files/eor/22/20/7e/06/c6/34/e5/37/d8/11/79/05/b8/a3/40/71/html/cont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37E3-8BC5-4461-AAA1-D378A7D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ECOM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Светлана Г. Герман</cp:lastModifiedBy>
  <cp:revision>89</cp:revision>
  <cp:lastPrinted>2019-11-08T14:01:00Z</cp:lastPrinted>
  <dcterms:created xsi:type="dcterms:W3CDTF">2018-10-29T04:38:00Z</dcterms:created>
  <dcterms:modified xsi:type="dcterms:W3CDTF">2020-10-09T13:03:00Z</dcterms:modified>
</cp:coreProperties>
</file>